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tblpY="585"/>
        <w:tblW w:w="13426" w:type="dxa"/>
        <w:tblLayout w:type="fixed"/>
        <w:tblLook w:val="04A0" w:firstRow="1" w:lastRow="0" w:firstColumn="1" w:lastColumn="0" w:noHBand="0" w:noVBand="1"/>
      </w:tblPr>
      <w:tblGrid>
        <w:gridCol w:w="1735"/>
        <w:gridCol w:w="1938"/>
        <w:gridCol w:w="1142"/>
        <w:gridCol w:w="1134"/>
        <w:gridCol w:w="1134"/>
        <w:gridCol w:w="1585"/>
        <w:gridCol w:w="1586"/>
        <w:gridCol w:w="1586"/>
        <w:gridCol w:w="1586"/>
      </w:tblGrid>
      <w:tr w:rsidR="00ED20EB" w:rsidRPr="003C2DF4" w14:paraId="53124400" w14:textId="77777777" w:rsidTr="00D8640D">
        <w:tc>
          <w:tcPr>
            <w:tcW w:w="1735" w:type="dxa"/>
          </w:tcPr>
          <w:p w14:paraId="57045CF0" w14:textId="77777777" w:rsidR="00ED20EB" w:rsidRPr="003C2DF4" w:rsidRDefault="00ED20EB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Udviklingsmål</w:t>
            </w:r>
          </w:p>
        </w:tc>
        <w:tc>
          <w:tcPr>
            <w:tcW w:w="1938" w:type="dxa"/>
          </w:tcPr>
          <w:p w14:paraId="5D6E518E" w14:textId="77777777" w:rsidR="00ED20EB" w:rsidRPr="003C2DF4" w:rsidRDefault="00ED20EB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Delmål/nøgletal</w:t>
            </w:r>
            <w:r w:rsidRPr="003C2DF4">
              <w:rPr>
                <w:rStyle w:val="FootnoteReference"/>
                <w:b/>
                <w:sz w:val="20"/>
              </w:rPr>
              <w:footnoteReference w:id="1"/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6C3BA3C7" w14:textId="77777777" w:rsidR="00ED20EB" w:rsidRPr="003C2DF4" w:rsidRDefault="00ED20EB" w:rsidP="00F815BF">
            <w:pPr>
              <w:rPr>
                <w:rFonts w:ascii="Century Schoolbook" w:hAnsi="Century Schoolbook"/>
                <w:b/>
              </w:rPr>
            </w:pPr>
            <w:commentRangeStart w:id="0"/>
            <w:r w:rsidRPr="003C2DF4">
              <w:rPr>
                <w:rFonts w:ascii="Century Schoolbook" w:hAnsi="Century Schoolbook"/>
                <w:b/>
              </w:rPr>
              <w:t>R</w:t>
            </w:r>
            <w:r w:rsidR="00D8640D">
              <w:rPr>
                <w:rFonts w:ascii="Century Schoolbook" w:hAnsi="Century Schoolbook"/>
                <w:b/>
              </w:rPr>
              <w:t>esultat</w:t>
            </w:r>
            <w:r w:rsidRPr="003C2DF4">
              <w:rPr>
                <w:rFonts w:ascii="Century Schoolbook" w:hAnsi="Century Schoolbook"/>
                <w:b/>
              </w:rPr>
              <w:t xml:space="preserve"> [20xx]</w:t>
            </w:r>
            <w:commentRangeEnd w:id="0"/>
            <w:r w:rsidRPr="003C2DF4">
              <w:rPr>
                <w:rStyle w:val="CommentReference"/>
                <w:rFonts w:ascii="Century Schoolbook" w:hAnsi="Century Schoolbook"/>
              </w:rPr>
              <w:commentReference w:id="0"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06F869" w14:textId="77777777" w:rsidR="00ED20EB" w:rsidRPr="003C2DF4" w:rsidRDefault="00D8640D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R</w:t>
            </w:r>
            <w:r>
              <w:rPr>
                <w:rFonts w:ascii="Century Schoolbook" w:hAnsi="Century Schoolbook"/>
                <w:b/>
              </w:rPr>
              <w:t>esultat</w:t>
            </w:r>
            <w:r w:rsidRPr="003C2DF4">
              <w:rPr>
                <w:rFonts w:ascii="Century Schoolbook" w:hAnsi="Century Schoolbook"/>
                <w:b/>
              </w:rPr>
              <w:t xml:space="preserve"> </w:t>
            </w:r>
            <w:r w:rsidR="00ED20EB" w:rsidRPr="003C2DF4">
              <w:rPr>
                <w:rFonts w:ascii="Century Schoolbook" w:hAnsi="Century Schoolbook"/>
                <w:b/>
              </w:rPr>
              <w:t>[20xx]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74BC5E" w14:textId="77777777" w:rsidR="00ED20EB" w:rsidRPr="003C2DF4" w:rsidRDefault="00D8640D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R</w:t>
            </w:r>
            <w:r>
              <w:rPr>
                <w:rFonts w:ascii="Century Schoolbook" w:hAnsi="Century Schoolbook"/>
                <w:b/>
              </w:rPr>
              <w:t>esultat</w:t>
            </w:r>
            <w:r w:rsidRPr="003C2DF4">
              <w:rPr>
                <w:rFonts w:ascii="Century Schoolbook" w:hAnsi="Century Schoolbook"/>
                <w:b/>
              </w:rPr>
              <w:t xml:space="preserve"> </w:t>
            </w:r>
            <w:r w:rsidR="00ED20EB" w:rsidRPr="003C2DF4">
              <w:rPr>
                <w:rFonts w:ascii="Century Schoolbook" w:hAnsi="Century Schoolbook"/>
                <w:b/>
              </w:rPr>
              <w:t>[20xx]</w:t>
            </w:r>
          </w:p>
        </w:tc>
        <w:tc>
          <w:tcPr>
            <w:tcW w:w="1585" w:type="dxa"/>
          </w:tcPr>
          <w:p w14:paraId="266B5564" w14:textId="77777777" w:rsidR="00D8640D" w:rsidRDefault="00ED20EB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B</w:t>
            </w:r>
            <w:r w:rsidR="00D8640D">
              <w:rPr>
                <w:rFonts w:ascii="Century Schoolbook" w:hAnsi="Century Schoolbook"/>
                <w:b/>
              </w:rPr>
              <w:t>udget</w:t>
            </w:r>
            <w:r w:rsidRPr="003C2DF4">
              <w:rPr>
                <w:rFonts w:ascii="Century Schoolbook" w:hAnsi="Century Schoolbook"/>
                <w:b/>
              </w:rPr>
              <w:t xml:space="preserve"> </w:t>
            </w:r>
          </w:p>
          <w:p w14:paraId="7EB79EBD" w14:textId="77777777" w:rsidR="00ED20EB" w:rsidRPr="003C2DF4" w:rsidRDefault="00ED20EB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[20xx]</w:t>
            </w:r>
          </w:p>
        </w:tc>
        <w:tc>
          <w:tcPr>
            <w:tcW w:w="1586" w:type="dxa"/>
          </w:tcPr>
          <w:p w14:paraId="6551A874" w14:textId="77777777" w:rsidR="00D8640D" w:rsidRDefault="00ED20EB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B</w:t>
            </w:r>
            <w:r w:rsidR="00D8640D">
              <w:rPr>
                <w:rFonts w:ascii="Century Schoolbook" w:hAnsi="Century Schoolbook"/>
                <w:b/>
              </w:rPr>
              <w:t>udget</w:t>
            </w:r>
          </w:p>
          <w:p w14:paraId="08B84448" w14:textId="77777777" w:rsidR="00ED20EB" w:rsidRPr="003C2DF4" w:rsidRDefault="00ED20EB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[20xx]</w:t>
            </w:r>
          </w:p>
        </w:tc>
        <w:tc>
          <w:tcPr>
            <w:tcW w:w="1586" w:type="dxa"/>
          </w:tcPr>
          <w:p w14:paraId="20204557" w14:textId="77777777" w:rsidR="00D8640D" w:rsidRDefault="00ED20EB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B</w:t>
            </w:r>
            <w:r w:rsidR="00D8640D">
              <w:rPr>
                <w:rFonts w:ascii="Century Schoolbook" w:hAnsi="Century Schoolbook"/>
                <w:b/>
              </w:rPr>
              <w:t>udget</w:t>
            </w:r>
            <w:r w:rsidRPr="003C2DF4">
              <w:rPr>
                <w:rFonts w:ascii="Century Schoolbook" w:hAnsi="Century Schoolbook"/>
                <w:b/>
              </w:rPr>
              <w:t xml:space="preserve"> </w:t>
            </w:r>
          </w:p>
          <w:p w14:paraId="1110E384" w14:textId="77777777" w:rsidR="00ED20EB" w:rsidRPr="003C2DF4" w:rsidRDefault="00ED20EB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[20xx]</w:t>
            </w:r>
          </w:p>
        </w:tc>
        <w:tc>
          <w:tcPr>
            <w:tcW w:w="1586" w:type="dxa"/>
          </w:tcPr>
          <w:p w14:paraId="4FF4E850" w14:textId="77777777" w:rsidR="00D8640D" w:rsidRDefault="00ED20EB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B</w:t>
            </w:r>
            <w:r w:rsidR="00D8640D">
              <w:rPr>
                <w:rFonts w:ascii="Century Schoolbook" w:hAnsi="Century Schoolbook"/>
                <w:b/>
              </w:rPr>
              <w:t>udget</w:t>
            </w:r>
          </w:p>
          <w:p w14:paraId="01812919" w14:textId="77777777" w:rsidR="00ED20EB" w:rsidRPr="003C2DF4" w:rsidRDefault="00ED20EB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[20xx]</w:t>
            </w:r>
          </w:p>
        </w:tc>
      </w:tr>
      <w:tr w:rsidR="00ED20EB" w:rsidRPr="003C2DF4" w14:paraId="4AC6F527" w14:textId="77777777" w:rsidTr="00F815BF">
        <w:tc>
          <w:tcPr>
            <w:tcW w:w="13426" w:type="dxa"/>
            <w:gridSpan w:val="9"/>
            <w:shd w:val="clear" w:color="auto" w:fill="D9D9D9" w:themeFill="background1" w:themeFillShade="D9"/>
          </w:tcPr>
          <w:p w14:paraId="7EC79C5F" w14:textId="77777777" w:rsidR="00ED20EB" w:rsidRPr="003C2DF4" w:rsidRDefault="00ED20EB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[Opgave]</w:t>
            </w:r>
          </w:p>
        </w:tc>
      </w:tr>
      <w:tr w:rsidR="00ED20EB" w:rsidRPr="003C2DF4" w14:paraId="4900309A" w14:textId="77777777" w:rsidTr="00D8640D">
        <w:tc>
          <w:tcPr>
            <w:tcW w:w="1735" w:type="dxa"/>
            <w:vMerge w:val="restart"/>
          </w:tcPr>
          <w:p w14:paraId="4DB7B0C2" w14:textId="77777777" w:rsidR="00ED20EB" w:rsidRPr="003C2DF4" w:rsidRDefault="003C2DF4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 xml:space="preserve">1. </w:t>
            </w:r>
            <w:r w:rsidR="00ED20EB" w:rsidRPr="003C2DF4">
              <w:rPr>
                <w:rFonts w:ascii="Century Schoolbook" w:hAnsi="Century Schoolbook"/>
              </w:rPr>
              <w:t>[Udviklingsmål]</w:t>
            </w:r>
          </w:p>
        </w:tc>
        <w:tc>
          <w:tcPr>
            <w:tcW w:w="1938" w:type="dxa"/>
          </w:tcPr>
          <w:p w14:paraId="1B04E948" w14:textId="77777777" w:rsidR="00ED20EB" w:rsidRPr="003C2DF4" w:rsidRDefault="003C2DF4" w:rsidP="003C2DF4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1.</w:t>
            </w:r>
            <w:r>
              <w:rPr>
                <w:rFonts w:ascii="Century Schoolbook" w:hAnsi="Century Schoolbook"/>
              </w:rPr>
              <w:t>1.</w:t>
            </w:r>
            <w:r w:rsidRPr="003C2DF4">
              <w:rPr>
                <w:rFonts w:ascii="Century Schoolbook" w:hAnsi="Century Schoolbook"/>
              </w:rPr>
              <w:t xml:space="preserve"> </w:t>
            </w:r>
            <w:r w:rsidR="00ED20EB" w:rsidRPr="003C2DF4">
              <w:rPr>
                <w:rFonts w:ascii="Century Schoolbook" w:hAnsi="Century Schoolbook"/>
              </w:rPr>
              <w:t>[Parameter for årligt delmål]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26762ABA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E51E48F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6BA0443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5" w:type="dxa"/>
          </w:tcPr>
          <w:p w14:paraId="69424EA9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2FD09ECF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716936E0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6C6B1ABF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63EDF677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3B150E6B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31D6FAE2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1F638C0A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</w:tr>
      <w:tr w:rsidR="00ED20EB" w:rsidRPr="003C2DF4" w14:paraId="064742E0" w14:textId="77777777" w:rsidTr="00D8640D">
        <w:tc>
          <w:tcPr>
            <w:tcW w:w="1735" w:type="dxa"/>
            <w:vMerge/>
          </w:tcPr>
          <w:p w14:paraId="27555D09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938" w:type="dxa"/>
          </w:tcPr>
          <w:p w14:paraId="10DEFAFD" w14:textId="77777777" w:rsidR="00ED20EB" w:rsidRPr="003C2DF4" w:rsidRDefault="003C2DF4" w:rsidP="00F815B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Pr="003C2DF4">
              <w:rPr>
                <w:rFonts w:ascii="Century Schoolbook" w:hAnsi="Century Schoolbook"/>
              </w:rPr>
              <w:t>.</w:t>
            </w:r>
            <w:r>
              <w:rPr>
                <w:rFonts w:ascii="Century Schoolbook" w:hAnsi="Century Schoolbook"/>
              </w:rPr>
              <w:t>2.</w:t>
            </w:r>
            <w:r w:rsidRPr="003C2DF4">
              <w:rPr>
                <w:rFonts w:ascii="Century Schoolbook" w:hAnsi="Century Schoolbook"/>
              </w:rPr>
              <w:t xml:space="preserve"> </w:t>
            </w:r>
            <w:r w:rsidR="00ED20EB" w:rsidRPr="003C2DF4">
              <w:rPr>
                <w:rFonts w:ascii="Century Schoolbook" w:hAnsi="Century Schoolbook"/>
              </w:rPr>
              <w:t>[Parameter for årligt delmål]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554F71C8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3CCF67F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919551B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5" w:type="dxa"/>
          </w:tcPr>
          <w:p w14:paraId="6BE2C705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75F9FF54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12C524BE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301F3DCE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3992C4D4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4E95CD4F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63F236CC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5E2D2DEA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</w:tr>
      <w:tr w:rsidR="00ED20EB" w:rsidRPr="003C2DF4" w14:paraId="0B7F68E2" w14:textId="77777777" w:rsidTr="00D8640D">
        <w:tc>
          <w:tcPr>
            <w:tcW w:w="1735" w:type="dxa"/>
            <w:vMerge w:val="restart"/>
          </w:tcPr>
          <w:p w14:paraId="76DD4F2F" w14:textId="77777777" w:rsidR="00ED20EB" w:rsidRPr="003C2DF4" w:rsidRDefault="003C2DF4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 xml:space="preserve">2. </w:t>
            </w:r>
            <w:r w:rsidR="00ED20EB" w:rsidRPr="003C2DF4">
              <w:rPr>
                <w:rFonts w:ascii="Century Schoolbook" w:hAnsi="Century Schoolbook"/>
              </w:rPr>
              <w:t>[Udviklingsmål]</w:t>
            </w:r>
          </w:p>
        </w:tc>
        <w:tc>
          <w:tcPr>
            <w:tcW w:w="1938" w:type="dxa"/>
            <w:shd w:val="clear" w:color="auto" w:fill="auto"/>
          </w:tcPr>
          <w:p w14:paraId="2333A6AD" w14:textId="77777777" w:rsidR="00ED20EB" w:rsidRPr="003C2DF4" w:rsidRDefault="003C2DF4" w:rsidP="003C2DF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2.1</w:t>
            </w:r>
            <w:r w:rsidRPr="003C2DF4">
              <w:rPr>
                <w:rFonts w:ascii="Century Schoolbook" w:hAnsi="Century Schoolbook"/>
              </w:rPr>
              <w:t xml:space="preserve">. </w:t>
            </w:r>
            <w:r w:rsidR="00ED20EB" w:rsidRPr="003C2DF4">
              <w:rPr>
                <w:rFonts w:ascii="Century Schoolbook" w:hAnsi="Century Schoolbook"/>
              </w:rPr>
              <w:t>[Parameter for årligt delmål]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0F8E0435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644120F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C75BB1E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5" w:type="dxa"/>
            <w:shd w:val="clear" w:color="auto" w:fill="auto"/>
          </w:tcPr>
          <w:p w14:paraId="1B98366E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396CED35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  <w:shd w:val="clear" w:color="auto" w:fill="auto"/>
          </w:tcPr>
          <w:p w14:paraId="22D4DC87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5B1CEB74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  <w:shd w:val="clear" w:color="auto" w:fill="auto"/>
          </w:tcPr>
          <w:p w14:paraId="7F8194C2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2934CB97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  <w:shd w:val="clear" w:color="auto" w:fill="auto"/>
          </w:tcPr>
          <w:p w14:paraId="69733619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03EF398C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</w:tr>
      <w:tr w:rsidR="00ED20EB" w:rsidRPr="003C2DF4" w14:paraId="3506FF8B" w14:textId="77777777" w:rsidTr="00D8640D">
        <w:tc>
          <w:tcPr>
            <w:tcW w:w="1735" w:type="dxa"/>
            <w:vMerge/>
          </w:tcPr>
          <w:p w14:paraId="31E76258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938" w:type="dxa"/>
            <w:shd w:val="clear" w:color="auto" w:fill="auto"/>
          </w:tcPr>
          <w:p w14:paraId="14B4A54F" w14:textId="77777777" w:rsidR="00ED20EB" w:rsidRPr="003C2DF4" w:rsidRDefault="003C2DF4" w:rsidP="00F815B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2.2</w:t>
            </w:r>
            <w:r w:rsidRPr="003C2DF4">
              <w:rPr>
                <w:rFonts w:ascii="Century Schoolbook" w:hAnsi="Century Schoolbook"/>
              </w:rPr>
              <w:t xml:space="preserve">. </w:t>
            </w:r>
            <w:r w:rsidR="00ED20EB" w:rsidRPr="003C2DF4">
              <w:rPr>
                <w:rFonts w:ascii="Century Schoolbook" w:hAnsi="Century Schoolbook"/>
              </w:rPr>
              <w:t>[Parameter for årligt delmål]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71368B48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48A4337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7416AC6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5" w:type="dxa"/>
            <w:shd w:val="clear" w:color="auto" w:fill="auto"/>
          </w:tcPr>
          <w:p w14:paraId="03AA06F3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2CD943AA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  <w:shd w:val="clear" w:color="auto" w:fill="auto"/>
          </w:tcPr>
          <w:p w14:paraId="26058AC1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3DA8D838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  <w:shd w:val="clear" w:color="auto" w:fill="auto"/>
          </w:tcPr>
          <w:p w14:paraId="117BA879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4FFAF269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  <w:shd w:val="clear" w:color="auto" w:fill="auto"/>
          </w:tcPr>
          <w:p w14:paraId="693298C8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551C2D69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</w:tr>
      <w:tr w:rsidR="00ED20EB" w:rsidRPr="003C2DF4" w14:paraId="5DAB501D" w14:textId="77777777" w:rsidTr="00D8640D">
        <w:tc>
          <w:tcPr>
            <w:tcW w:w="1735" w:type="dxa"/>
            <w:vMerge/>
          </w:tcPr>
          <w:p w14:paraId="68864EA3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938" w:type="dxa"/>
          </w:tcPr>
          <w:p w14:paraId="0383A693" w14:textId="77777777" w:rsidR="00ED20EB" w:rsidRPr="003C2DF4" w:rsidRDefault="003C2DF4" w:rsidP="00F815B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2.3</w:t>
            </w:r>
            <w:r w:rsidRPr="003C2DF4">
              <w:rPr>
                <w:rFonts w:ascii="Century Schoolbook" w:hAnsi="Century Schoolbook"/>
              </w:rPr>
              <w:t xml:space="preserve">. </w:t>
            </w:r>
            <w:r w:rsidR="00ED20EB" w:rsidRPr="003C2DF4">
              <w:rPr>
                <w:rFonts w:ascii="Century Schoolbook" w:hAnsi="Century Schoolbook"/>
              </w:rPr>
              <w:t>[Parameter for årligt delmål]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6C9A0355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B7EBAFA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7D8069F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5" w:type="dxa"/>
          </w:tcPr>
          <w:p w14:paraId="35830111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7DCCB407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31235BFE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348CE4E2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1C358221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4BCDDF2A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33F72A6C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2C2334BF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</w:tr>
      <w:tr w:rsidR="00ED20EB" w:rsidRPr="003C2DF4" w14:paraId="75C0D48D" w14:textId="77777777" w:rsidTr="00D8640D">
        <w:tc>
          <w:tcPr>
            <w:tcW w:w="1735" w:type="dxa"/>
            <w:vMerge w:val="restart"/>
            <w:shd w:val="clear" w:color="auto" w:fill="DBE5F1" w:themeFill="accent1" w:themeFillTint="33"/>
          </w:tcPr>
          <w:p w14:paraId="102D4261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Nøgletal</w:t>
            </w:r>
          </w:p>
        </w:tc>
        <w:tc>
          <w:tcPr>
            <w:tcW w:w="1938" w:type="dxa"/>
            <w:shd w:val="clear" w:color="auto" w:fill="DBE5F1" w:themeFill="accent1" w:themeFillTint="33"/>
          </w:tcPr>
          <w:p w14:paraId="33582E8C" w14:textId="77777777" w:rsidR="00ED20EB" w:rsidRPr="003C2DF4" w:rsidRDefault="003C2DF4" w:rsidP="003C2DF4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 xml:space="preserve">a. </w:t>
            </w:r>
            <w:r w:rsidR="00ED20EB" w:rsidRPr="003C2DF4">
              <w:rPr>
                <w:rFonts w:ascii="Century Schoolbook" w:hAnsi="Century Schoolbook"/>
              </w:rPr>
              <w:t>[</w:t>
            </w:r>
            <w:r w:rsidR="00593371" w:rsidRPr="003C2DF4">
              <w:rPr>
                <w:rFonts w:ascii="Century Schoolbook" w:hAnsi="Century Schoolbook"/>
              </w:rPr>
              <w:t>N</w:t>
            </w:r>
            <w:r w:rsidR="00ED20EB" w:rsidRPr="003C2DF4">
              <w:rPr>
                <w:rFonts w:ascii="Century Schoolbook" w:hAnsi="Century Schoolbook"/>
              </w:rPr>
              <w:t>øgletal</w:t>
            </w:r>
            <w:r w:rsidRPr="003C2DF4">
              <w:rPr>
                <w:rFonts w:ascii="Century Schoolbook" w:hAnsi="Century Schoolbook"/>
              </w:rPr>
              <w:t>]</w:t>
            </w:r>
          </w:p>
        </w:tc>
        <w:tc>
          <w:tcPr>
            <w:tcW w:w="1142" w:type="dxa"/>
            <w:shd w:val="clear" w:color="auto" w:fill="DBE5F1" w:themeFill="accent1" w:themeFillTint="33"/>
          </w:tcPr>
          <w:p w14:paraId="58FE8A3F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[xx]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80A877A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[xx]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6FC1F14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[xx]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14:paraId="1140E7E2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020C83A0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35223F48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7DE282CC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</w:tr>
      <w:tr w:rsidR="00ED20EB" w:rsidRPr="003C2DF4" w14:paraId="5CF2157B" w14:textId="77777777" w:rsidTr="00D8640D">
        <w:tc>
          <w:tcPr>
            <w:tcW w:w="1735" w:type="dxa"/>
            <w:vMerge/>
            <w:shd w:val="clear" w:color="auto" w:fill="DBE5F1" w:themeFill="accent1" w:themeFillTint="33"/>
          </w:tcPr>
          <w:p w14:paraId="01A71C96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938" w:type="dxa"/>
            <w:shd w:val="clear" w:color="auto" w:fill="DBE5F1" w:themeFill="accent1" w:themeFillTint="33"/>
          </w:tcPr>
          <w:p w14:paraId="0300679C" w14:textId="77777777" w:rsidR="00ED20EB" w:rsidRPr="003C2DF4" w:rsidRDefault="003C2DF4" w:rsidP="00593371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 xml:space="preserve">b. </w:t>
            </w:r>
            <w:r w:rsidR="00ED20EB" w:rsidRPr="003C2DF4">
              <w:rPr>
                <w:rFonts w:ascii="Century Schoolbook" w:hAnsi="Century Schoolbook"/>
              </w:rPr>
              <w:t>[</w:t>
            </w:r>
            <w:r w:rsidRPr="003C2DF4">
              <w:rPr>
                <w:rFonts w:ascii="Century Schoolbook" w:hAnsi="Century Schoolbook"/>
              </w:rPr>
              <w:t>Nøgletal</w:t>
            </w:r>
            <w:r w:rsidR="00ED20EB" w:rsidRPr="003C2DF4">
              <w:rPr>
                <w:rFonts w:ascii="Century Schoolbook" w:hAnsi="Century Schoolbook"/>
              </w:rPr>
              <w:t>]</w:t>
            </w:r>
          </w:p>
        </w:tc>
        <w:tc>
          <w:tcPr>
            <w:tcW w:w="1142" w:type="dxa"/>
            <w:shd w:val="clear" w:color="auto" w:fill="DBE5F1" w:themeFill="accent1" w:themeFillTint="33"/>
          </w:tcPr>
          <w:p w14:paraId="4193793B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[xx]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19E9C31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[xx]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CDAE788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[xx]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14:paraId="04F11D2F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30F94035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65210A91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3F9F4A4C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</w:tr>
      <w:tr w:rsidR="00ED20EB" w:rsidRPr="003C2DF4" w14:paraId="7C5F21B5" w14:textId="77777777" w:rsidTr="00F815BF">
        <w:tc>
          <w:tcPr>
            <w:tcW w:w="13426" w:type="dxa"/>
            <w:gridSpan w:val="9"/>
            <w:shd w:val="clear" w:color="auto" w:fill="D9D9D9" w:themeFill="background1" w:themeFillShade="D9"/>
          </w:tcPr>
          <w:p w14:paraId="4E2F01A6" w14:textId="77777777" w:rsidR="00ED20EB" w:rsidRPr="003C2DF4" w:rsidRDefault="00ED20EB" w:rsidP="00F815BF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[Opgave]</w:t>
            </w:r>
          </w:p>
        </w:tc>
      </w:tr>
      <w:tr w:rsidR="00ED20EB" w:rsidRPr="003C2DF4" w14:paraId="341ACE9D" w14:textId="77777777" w:rsidTr="00D8640D">
        <w:tc>
          <w:tcPr>
            <w:tcW w:w="1735" w:type="dxa"/>
            <w:vMerge w:val="restart"/>
          </w:tcPr>
          <w:p w14:paraId="689D05E0" w14:textId="77777777" w:rsidR="00ED20EB" w:rsidRPr="003C2DF4" w:rsidRDefault="003C2DF4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 xml:space="preserve">3. </w:t>
            </w:r>
            <w:r w:rsidR="00ED20EB" w:rsidRPr="003C2DF4">
              <w:rPr>
                <w:rFonts w:ascii="Century Schoolbook" w:hAnsi="Century Schoolbook"/>
              </w:rPr>
              <w:t>[Udviklingsmål]</w:t>
            </w:r>
          </w:p>
        </w:tc>
        <w:tc>
          <w:tcPr>
            <w:tcW w:w="1938" w:type="dxa"/>
          </w:tcPr>
          <w:p w14:paraId="6AF75C95" w14:textId="77777777" w:rsidR="00ED20EB" w:rsidRPr="003C2DF4" w:rsidRDefault="003C2DF4" w:rsidP="003C2DF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3.1.</w:t>
            </w:r>
            <w:r w:rsidRPr="003C2DF4">
              <w:rPr>
                <w:rFonts w:ascii="Century Schoolbook" w:hAnsi="Century Schoolbook"/>
              </w:rPr>
              <w:t xml:space="preserve"> </w:t>
            </w:r>
            <w:r w:rsidR="00ED20EB" w:rsidRPr="003C2DF4">
              <w:rPr>
                <w:rFonts w:ascii="Century Schoolbook" w:hAnsi="Century Schoolbook"/>
              </w:rPr>
              <w:t>[Parameter for årligt delmål]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2EA7A3C9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431FD2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A28B845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5" w:type="dxa"/>
          </w:tcPr>
          <w:p w14:paraId="67320801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0569FF82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4E7BDC57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00C0E5B4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0338D3AE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361D70E9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2281708D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5AC78A8B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</w:tr>
      <w:tr w:rsidR="00ED20EB" w:rsidRPr="003C2DF4" w14:paraId="3A2CCB63" w14:textId="77777777" w:rsidTr="00D8640D">
        <w:tc>
          <w:tcPr>
            <w:tcW w:w="1735" w:type="dxa"/>
            <w:vMerge/>
          </w:tcPr>
          <w:p w14:paraId="037527E4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938" w:type="dxa"/>
          </w:tcPr>
          <w:p w14:paraId="40881AEA" w14:textId="77777777" w:rsidR="00ED20EB" w:rsidRPr="003C2DF4" w:rsidRDefault="003C2DF4" w:rsidP="00F815B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3.2</w:t>
            </w:r>
            <w:r w:rsidRPr="003C2DF4">
              <w:rPr>
                <w:rFonts w:ascii="Century Schoolbook" w:hAnsi="Century Schoolbook"/>
              </w:rPr>
              <w:t xml:space="preserve">. </w:t>
            </w:r>
            <w:r w:rsidR="00ED20EB" w:rsidRPr="003C2DF4">
              <w:rPr>
                <w:rFonts w:ascii="Century Schoolbook" w:hAnsi="Century Schoolbook"/>
              </w:rPr>
              <w:t>[Parameter for årligt delmål]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407D489E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157A56D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A71F9C6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5" w:type="dxa"/>
          </w:tcPr>
          <w:p w14:paraId="4187FD17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1905453B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7A3DB528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 procesmål]</w:t>
            </w:r>
          </w:p>
        </w:tc>
        <w:tc>
          <w:tcPr>
            <w:tcW w:w="1586" w:type="dxa"/>
          </w:tcPr>
          <w:p w14:paraId="2C5BBFBC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56D7610B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  <w:tc>
          <w:tcPr>
            <w:tcW w:w="1586" w:type="dxa"/>
          </w:tcPr>
          <w:p w14:paraId="1FB2C35B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[Måltal/</w:t>
            </w:r>
          </w:p>
          <w:p w14:paraId="27FD442A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procesmål]</w:t>
            </w:r>
          </w:p>
        </w:tc>
      </w:tr>
      <w:tr w:rsidR="00ED20EB" w:rsidRPr="003C2DF4" w14:paraId="11DF4857" w14:textId="77777777" w:rsidTr="00D8640D">
        <w:tc>
          <w:tcPr>
            <w:tcW w:w="1735" w:type="dxa"/>
            <w:vMerge w:val="restart"/>
            <w:shd w:val="clear" w:color="auto" w:fill="DBE5F1" w:themeFill="accent1" w:themeFillTint="33"/>
          </w:tcPr>
          <w:p w14:paraId="63835D6B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Nøgletal</w:t>
            </w:r>
          </w:p>
        </w:tc>
        <w:tc>
          <w:tcPr>
            <w:tcW w:w="1938" w:type="dxa"/>
            <w:shd w:val="clear" w:color="auto" w:fill="DBE5F1" w:themeFill="accent1" w:themeFillTint="33"/>
          </w:tcPr>
          <w:p w14:paraId="41A3C483" w14:textId="77777777" w:rsidR="00ED20EB" w:rsidRPr="003C2DF4" w:rsidRDefault="003C2DF4" w:rsidP="003C2DF4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 xml:space="preserve">c. </w:t>
            </w:r>
            <w:r w:rsidR="00ED20EB" w:rsidRPr="003C2DF4">
              <w:rPr>
                <w:rFonts w:ascii="Century Schoolbook" w:hAnsi="Century Schoolbook"/>
              </w:rPr>
              <w:t>[</w:t>
            </w:r>
            <w:r w:rsidR="00593371" w:rsidRPr="003C2DF4">
              <w:rPr>
                <w:rFonts w:ascii="Century Schoolbook" w:hAnsi="Century Schoolbook"/>
              </w:rPr>
              <w:t>Nøgletal</w:t>
            </w:r>
            <w:r w:rsidR="00ED20EB" w:rsidRPr="003C2DF4">
              <w:rPr>
                <w:rFonts w:ascii="Century Schoolbook" w:hAnsi="Century Schoolbook"/>
              </w:rPr>
              <w:t>]</w:t>
            </w:r>
          </w:p>
        </w:tc>
        <w:tc>
          <w:tcPr>
            <w:tcW w:w="1142" w:type="dxa"/>
            <w:shd w:val="clear" w:color="auto" w:fill="DBE5F1" w:themeFill="accent1" w:themeFillTint="33"/>
          </w:tcPr>
          <w:p w14:paraId="42B6ABFB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[xx]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4F0A694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[xx]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F337945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[xx]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14:paraId="04C02F80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5BEAF666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5FFB8A09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4FEB5316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</w:tr>
      <w:tr w:rsidR="00ED20EB" w:rsidRPr="003C2DF4" w14:paraId="589720D5" w14:textId="77777777" w:rsidTr="00D8640D">
        <w:tc>
          <w:tcPr>
            <w:tcW w:w="1735" w:type="dxa"/>
            <w:vMerge/>
            <w:shd w:val="clear" w:color="auto" w:fill="DBE5F1" w:themeFill="accent1" w:themeFillTint="33"/>
          </w:tcPr>
          <w:p w14:paraId="3DE6E0D0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938" w:type="dxa"/>
            <w:shd w:val="clear" w:color="auto" w:fill="DBE5F1" w:themeFill="accent1" w:themeFillTint="33"/>
          </w:tcPr>
          <w:p w14:paraId="5D4B4FAC" w14:textId="77777777" w:rsidR="00ED20EB" w:rsidRPr="003C2DF4" w:rsidRDefault="003C2DF4" w:rsidP="00593371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 xml:space="preserve">d. </w:t>
            </w:r>
            <w:r w:rsidR="00ED20EB" w:rsidRPr="003C2DF4">
              <w:rPr>
                <w:rFonts w:ascii="Century Schoolbook" w:hAnsi="Century Schoolbook"/>
              </w:rPr>
              <w:t>[</w:t>
            </w:r>
            <w:r w:rsidR="00593371" w:rsidRPr="003C2DF4">
              <w:rPr>
                <w:rFonts w:ascii="Century Schoolbook" w:hAnsi="Century Schoolbook"/>
              </w:rPr>
              <w:t>Nøgletal B</w:t>
            </w:r>
            <w:r w:rsidR="00ED20EB" w:rsidRPr="003C2DF4">
              <w:rPr>
                <w:rFonts w:ascii="Century Schoolbook" w:hAnsi="Century Schoolbook"/>
              </w:rPr>
              <w:t>]</w:t>
            </w:r>
          </w:p>
        </w:tc>
        <w:tc>
          <w:tcPr>
            <w:tcW w:w="1142" w:type="dxa"/>
            <w:shd w:val="clear" w:color="auto" w:fill="DBE5F1" w:themeFill="accent1" w:themeFillTint="33"/>
          </w:tcPr>
          <w:p w14:paraId="2D3C5799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[xx]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EF94173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[xx]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B50D3CF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[xx]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14:paraId="26DA8FC8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29CAAE7E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5F94F283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70286427" w14:textId="77777777" w:rsidR="00ED20EB" w:rsidRPr="003C2DF4" w:rsidRDefault="00ED20EB" w:rsidP="00F815BF">
            <w:pPr>
              <w:rPr>
                <w:rFonts w:ascii="Century Schoolbook" w:hAnsi="Century Schoolbook"/>
              </w:rPr>
            </w:pPr>
          </w:p>
        </w:tc>
      </w:tr>
    </w:tbl>
    <w:p w14:paraId="38D35E2D" w14:textId="77777777" w:rsidR="00F815BF" w:rsidRPr="003C2DF4" w:rsidRDefault="00F815BF" w:rsidP="00F815BF">
      <w:pPr>
        <w:pStyle w:val="Heading1"/>
      </w:pPr>
      <w:r w:rsidRPr="003C2DF4">
        <w:t>Årlige delmål og nøgletal til rammeaftale for [institution] [20xx-20xx]</w:t>
      </w:r>
      <w:r w:rsidRPr="003C2DF4">
        <w:tab/>
      </w:r>
      <w:r w:rsidRPr="003C2DF4">
        <w:tab/>
      </w:r>
      <w:r w:rsidRPr="003C2DF4">
        <w:tab/>
      </w:r>
      <w:r w:rsidRPr="003C2DF4">
        <w:tab/>
      </w:r>
      <w:r w:rsidRPr="003C2DF4">
        <w:tab/>
      </w:r>
      <w:r w:rsidRPr="003C2DF4">
        <w:tab/>
      </w:r>
    </w:p>
    <w:p w14:paraId="1FD0B32D" w14:textId="77777777" w:rsidR="00ED20EB" w:rsidRPr="003C2DF4" w:rsidRDefault="00ED20EB" w:rsidP="00ED20EB">
      <w:pPr>
        <w:rPr>
          <w:b/>
        </w:rPr>
      </w:pPr>
    </w:p>
    <w:p w14:paraId="24767C1F" w14:textId="77777777" w:rsidR="00F815BF" w:rsidRPr="003C2DF4" w:rsidRDefault="00F815BF" w:rsidP="00ED20EB">
      <w:pPr>
        <w:rPr>
          <w:b/>
        </w:rPr>
      </w:pPr>
    </w:p>
    <w:p w14:paraId="708482A2" w14:textId="77777777" w:rsidR="00F815BF" w:rsidRPr="003C2DF4" w:rsidRDefault="00F815BF" w:rsidP="00ED20EB">
      <w:pPr>
        <w:rPr>
          <w:b/>
        </w:rPr>
      </w:pPr>
    </w:p>
    <w:p w14:paraId="269464BC" w14:textId="77777777" w:rsidR="00F815BF" w:rsidRPr="003C2DF4" w:rsidRDefault="00F815BF" w:rsidP="00ED20EB">
      <w:pPr>
        <w:rPr>
          <w:b/>
        </w:rPr>
      </w:pPr>
    </w:p>
    <w:p w14:paraId="25E938B8" w14:textId="77777777" w:rsidR="00F815BF" w:rsidRPr="003C2DF4" w:rsidRDefault="00F815BF" w:rsidP="00ED20EB">
      <w:pPr>
        <w:rPr>
          <w:b/>
        </w:rPr>
      </w:pPr>
    </w:p>
    <w:p w14:paraId="7F31BC10" w14:textId="77777777" w:rsidR="00F815BF" w:rsidRPr="003C2DF4" w:rsidRDefault="00F815BF" w:rsidP="00ED20EB">
      <w:pPr>
        <w:rPr>
          <w:b/>
        </w:rPr>
      </w:pPr>
    </w:p>
    <w:p w14:paraId="3208AE1F" w14:textId="77777777" w:rsidR="00F815BF" w:rsidRPr="003C2DF4" w:rsidRDefault="00F815BF" w:rsidP="00ED20EB">
      <w:pPr>
        <w:rPr>
          <w:b/>
        </w:rPr>
      </w:pPr>
    </w:p>
    <w:p w14:paraId="120C9BEE" w14:textId="77777777" w:rsidR="00F815BF" w:rsidRPr="003C2DF4" w:rsidRDefault="00F815BF" w:rsidP="00ED20EB">
      <w:pPr>
        <w:rPr>
          <w:b/>
        </w:rPr>
      </w:pPr>
    </w:p>
    <w:p w14:paraId="08C6A393" w14:textId="77777777" w:rsidR="00F815BF" w:rsidRPr="003C2DF4" w:rsidRDefault="00F815BF" w:rsidP="00ED20EB">
      <w:pPr>
        <w:rPr>
          <w:b/>
        </w:rPr>
      </w:pPr>
    </w:p>
    <w:p w14:paraId="477DF506" w14:textId="77777777" w:rsidR="00F815BF" w:rsidRPr="003C2DF4" w:rsidRDefault="00F815BF" w:rsidP="00ED20EB">
      <w:pPr>
        <w:rPr>
          <w:b/>
        </w:rPr>
      </w:pPr>
    </w:p>
    <w:p w14:paraId="462DD0FA" w14:textId="77777777" w:rsidR="00F815BF" w:rsidRPr="003C2DF4" w:rsidRDefault="00F815BF" w:rsidP="00ED20EB">
      <w:pPr>
        <w:rPr>
          <w:b/>
        </w:rPr>
      </w:pPr>
    </w:p>
    <w:p w14:paraId="66B6F2F1" w14:textId="77777777" w:rsidR="00F815BF" w:rsidRPr="003C2DF4" w:rsidRDefault="00F815BF" w:rsidP="00ED20EB">
      <w:pPr>
        <w:rPr>
          <w:b/>
        </w:rPr>
      </w:pPr>
    </w:p>
    <w:p w14:paraId="1392E584" w14:textId="77777777" w:rsidR="00F815BF" w:rsidRPr="003C2DF4" w:rsidRDefault="00F815BF" w:rsidP="00ED20EB">
      <w:pPr>
        <w:rPr>
          <w:b/>
        </w:rPr>
      </w:pPr>
    </w:p>
    <w:p w14:paraId="057BA3E4" w14:textId="77777777" w:rsidR="00F815BF" w:rsidRPr="003C2DF4" w:rsidRDefault="00F815BF" w:rsidP="00ED20EB">
      <w:pPr>
        <w:rPr>
          <w:b/>
        </w:rPr>
      </w:pPr>
    </w:p>
    <w:p w14:paraId="734B1860" w14:textId="77777777" w:rsidR="00F815BF" w:rsidRPr="003C2DF4" w:rsidRDefault="00F815BF" w:rsidP="00ED20EB">
      <w:pPr>
        <w:rPr>
          <w:b/>
        </w:rPr>
      </w:pPr>
    </w:p>
    <w:p w14:paraId="22F2FDB5" w14:textId="77777777" w:rsidR="00F815BF" w:rsidRPr="003C2DF4" w:rsidRDefault="00F815BF" w:rsidP="00ED20EB">
      <w:pPr>
        <w:rPr>
          <w:b/>
        </w:rPr>
      </w:pPr>
    </w:p>
    <w:p w14:paraId="5EFBD2B5" w14:textId="77777777" w:rsidR="00F815BF" w:rsidRPr="003C2DF4" w:rsidRDefault="00F815BF" w:rsidP="00ED20EB">
      <w:pPr>
        <w:rPr>
          <w:b/>
        </w:rPr>
      </w:pPr>
    </w:p>
    <w:p w14:paraId="7DCF4E4E" w14:textId="77777777" w:rsidR="00F815BF" w:rsidRPr="003C2DF4" w:rsidRDefault="00F815BF" w:rsidP="00ED20EB">
      <w:pPr>
        <w:rPr>
          <w:b/>
        </w:rPr>
      </w:pPr>
    </w:p>
    <w:p w14:paraId="14FBFD66" w14:textId="77777777" w:rsidR="00F815BF" w:rsidRPr="003C2DF4" w:rsidRDefault="00F815BF" w:rsidP="00ED20EB">
      <w:pPr>
        <w:rPr>
          <w:b/>
        </w:rPr>
      </w:pPr>
    </w:p>
    <w:p w14:paraId="2234FDA9" w14:textId="77777777" w:rsidR="00F815BF" w:rsidRPr="003C2DF4" w:rsidRDefault="00F815BF" w:rsidP="00ED20EB">
      <w:pPr>
        <w:rPr>
          <w:b/>
        </w:rPr>
      </w:pPr>
    </w:p>
    <w:p w14:paraId="65F3FA6F" w14:textId="77777777" w:rsidR="00F815BF" w:rsidRPr="003C2DF4" w:rsidRDefault="00F815BF" w:rsidP="00ED20EB">
      <w:pPr>
        <w:rPr>
          <w:b/>
        </w:rPr>
      </w:pPr>
    </w:p>
    <w:p w14:paraId="5BDB5D72" w14:textId="77777777" w:rsidR="00F815BF" w:rsidRPr="003C2DF4" w:rsidRDefault="00F815BF" w:rsidP="00ED20EB">
      <w:pPr>
        <w:rPr>
          <w:b/>
        </w:rPr>
      </w:pPr>
    </w:p>
    <w:p w14:paraId="099CD88D" w14:textId="77777777" w:rsidR="00F815BF" w:rsidRPr="003C2DF4" w:rsidRDefault="00F815BF" w:rsidP="00ED20EB">
      <w:pPr>
        <w:rPr>
          <w:b/>
        </w:rPr>
      </w:pPr>
    </w:p>
    <w:p w14:paraId="612C4F8B" w14:textId="77777777" w:rsidR="00F815BF" w:rsidRPr="003C2DF4" w:rsidRDefault="00F815BF" w:rsidP="00ED20EB">
      <w:pPr>
        <w:rPr>
          <w:b/>
        </w:rPr>
      </w:pPr>
    </w:p>
    <w:p w14:paraId="7BF47BC8" w14:textId="77777777" w:rsidR="00F815BF" w:rsidRPr="003C2DF4" w:rsidRDefault="00F815BF" w:rsidP="00ED20EB">
      <w:pPr>
        <w:rPr>
          <w:b/>
        </w:rPr>
      </w:pPr>
    </w:p>
    <w:p w14:paraId="6D3DA442" w14:textId="77777777" w:rsidR="00F815BF" w:rsidRPr="003C2DF4" w:rsidRDefault="00F815BF" w:rsidP="00ED20EB">
      <w:pPr>
        <w:rPr>
          <w:b/>
        </w:rPr>
      </w:pPr>
    </w:p>
    <w:p w14:paraId="70D37AE0" w14:textId="77777777" w:rsidR="00F815BF" w:rsidRPr="003C2DF4" w:rsidRDefault="00F815BF" w:rsidP="00ED20EB">
      <w:pPr>
        <w:rPr>
          <w:b/>
        </w:rPr>
      </w:pPr>
    </w:p>
    <w:p w14:paraId="7C1DC9CC" w14:textId="77777777" w:rsidR="00F815BF" w:rsidRPr="003C2DF4" w:rsidRDefault="00F815BF" w:rsidP="00ED20EB">
      <w:pPr>
        <w:rPr>
          <w:b/>
        </w:rPr>
      </w:pPr>
    </w:p>
    <w:p w14:paraId="1DD3A301" w14:textId="77777777" w:rsidR="00ED20EB" w:rsidRPr="003C2DF4" w:rsidRDefault="00ED20EB" w:rsidP="00ED20EB">
      <w:pPr>
        <w:rPr>
          <w:b/>
        </w:rPr>
      </w:pPr>
      <w:r w:rsidRPr="003C2DF4">
        <w:rPr>
          <w:b/>
        </w:rPr>
        <w:t>EKSEMPEL</w:t>
      </w:r>
    </w:p>
    <w:p w14:paraId="5B2115A2" w14:textId="77777777" w:rsidR="00F815BF" w:rsidRPr="003C2DF4" w:rsidRDefault="00F815BF" w:rsidP="00ED20EB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992"/>
        <w:gridCol w:w="1134"/>
        <w:gridCol w:w="993"/>
        <w:gridCol w:w="1701"/>
        <w:gridCol w:w="1701"/>
        <w:gridCol w:w="1559"/>
        <w:gridCol w:w="1701"/>
      </w:tblGrid>
      <w:tr w:rsidR="00ED20EB" w:rsidRPr="003C2DF4" w14:paraId="213CF9B0" w14:textId="77777777" w:rsidTr="00593371">
        <w:tc>
          <w:tcPr>
            <w:tcW w:w="13433" w:type="dxa"/>
            <w:gridSpan w:val="9"/>
            <w:shd w:val="clear" w:color="auto" w:fill="D9D9D9" w:themeFill="background1" w:themeFillShade="D9"/>
          </w:tcPr>
          <w:p w14:paraId="1F47D181" w14:textId="77777777" w:rsidR="00ED20EB" w:rsidRPr="003C2DF4" w:rsidRDefault="00ED20EB" w:rsidP="0052167C">
            <w:pPr>
              <w:rPr>
                <w:rFonts w:ascii="Century Schoolbook" w:hAnsi="Century Schoolbook"/>
                <w:b/>
              </w:rPr>
            </w:pPr>
            <w:r w:rsidRPr="003C2DF4">
              <w:rPr>
                <w:rFonts w:ascii="Century Schoolbook" w:hAnsi="Century Schoolbook"/>
                <w:b/>
              </w:rPr>
              <w:t>Formidling</w:t>
            </w:r>
          </w:p>
        </w:tc>
      </w:tr>
      <w:tr w:rsidR="00ED20EB" w:rsidRPr="003C2DF4" w14:paraId="19D28AC0" w14:textId="77777777" w:rsidTr="00593371">
        <w:trPr>
          <w:trHeight w:val="782"/>
        </w:trPr>
        <w:tc>
          <w:tcPr>
            <w:tcW w:w="1668" w:type="dxa"/>
            <w:vMerge w:val="restart"/>
          </w:tcPr>
          <w:p w14:paraId="3B4394C7" w14:textId="77777777" w:rsidR="00ED20EB" w:rsidRPr="003C2DF4" w:rsidRDefault="003C2DF4" w:rsidP="0052167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1. </w:t>
            </w:r>
            <w:r w:rsidR="00ED20EB" w:rsidRPr="003C2DF4">
              <w:rPr>
                <w:rFonts w:ascii="Century Schoolbook" w:hAnsi="Century Schoolbook"/>
              </w:rPr>
              <w:t>X institution vil tiltrække flere børn og unge</w:t>
            </w:r>
          </w:p>
        </w:tc>
        <w:tc>
          <w:tcPr>
            <w:tcW w:w="1984" w:type="dxa"/>
          </w:tcPr>
          <w:p w14:paraId="2AAF66D8" w14:textId="77777777" w:rsidR="00ED20EB" w:rsidRPr="003C2DF4" w:rsidRDefault="003C2DF4" w:rsidP="0052167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1.1. Nyt </w:t>
            </w:r>
            <w:r w:rsidR="00ED20EB" w:rsidRPr="003C2DF4">
              <w:rPr>
                <w:rFonts w:ascii="Century Schoolbook" w:hAnsi="Century Schoolbook"/>
              </w:rPr>
              <w:t>udstillingsunivers for børn og unge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6092A10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89F6720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6442320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14:paraId="1F0436B4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Konceptudvikling afsluttet</w:t>
            </w:r>
          </w:p>
        </w:tc>
        <w:tc>
          <w:tcPr>
            <w:tcW w:w="1701" w:type="dxa"/>
          </w:tcPr>
          <w:p w14:paraId="7FB35414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Fondsfinansiering på min. 10 mio. kr. opnået</w:t>
            </w:r>
          </w:p>
        </w:tc>
        <w:tc>
          <w:tcPr>
            <w:tcW w:w="1559" w:type="dxa"/>
          </w:tcPr>
          <w:p w14:paraId="1DAD886A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 xml:space="preserve">Opførelse afsluttet </w:t>
            </w:r>
          </w:p>
        </w:tc>
        <w:tc>
          <w:tcPr>
            <w:tcW w:w="1701" w:type="dxa"/>
          </w:tcPr>
          <w:p w14:paraId="25571BCF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</w:tr>
      <w:tr w:rsidR="00ED20EB" w:rsidRPr="003C2DF4" w14:paraId="52584BE1" w14:textId="77777777" w:rsidTr="00593371">
        <w:tc>
          <w:tcPr>
            <w:tcW w:w="1668" w:type="dxa"/>
            <w:vMerge/>
          </w:tcPr>
          <w:p w14:paraId="3D21A438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984" w:type="dxa"/>
          </w:tcPr>
          <w:p w14:paraId="4EA5C239" w14:textId="77777777" w:rsidR="00ED20EB" w:rsidRPr="003C2DF4" w:rsidRDefault="003C2DF4" w:rsidP="0052167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1.2. </w:t>
            </w:r>
            <w:r w:rsidR="00ED20EB" w:rsidRPr="003C2DF4">
              <w:rPr>
                <w:rFonts w:ascii="Century Schoolbook" w:hAnsi="Century Schoolbook"/>
              </w:rPr>
              <w:t>Antal førstegangsbesøgende under 18 år (ekskl. skolebesøg)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818E24B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DAE2C10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DDD5355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14:paraId="4ED29E8C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20.000</w:t>
            </w:r>
          </w:p>
        </w:tc>
        <w:tc>
          <w:tcPr>
            <w:tcW w:w="1701" w:type="dxa"/>
          </w:tcPr>
          <w:p w14:paraId="01194352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25.000</w:t>
            </w:r>
          </w:p>
        </w:tc>
        <w:tc>
          <w:tcPr>
            <w:tcW w:w="1559" w:type="dxa"/>
          </w:tcPr>
          <w:p w14:paraId="413847D4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25.000</w:t>
            </w:r>
          </w:p>
        </w:tc>
        <w:tc>
          <w:tcPr>
            <w:tcW w:w="1701" w:type="dxa"/>
          </w:tcPr>
          <w:p w14:paraId="27285BD9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80.000</w:t>
            </w:r>
          </w:p>
        </w:tc>
      </w:tr>
      <w:tr w:rsidR="00ED20EB" w:rsidRPr="003C2DF4" w14:paraId="1C4D93FC" w14:textId="77777777" w:rsidTr="00593371">
        <w:tc>
          <w:tcPr>
            <w:tcW w:w="1668" w:type="dxa"/>
            <w:vMerge/>
          </w:tcPr>
          <w:p w14:paraId="2063CB7C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984" w:type="dxa"/>
          </w:tcPr>
          <w:p w14:paraId="2F82183C" w14:textId="77777777" w:rsidR="00ED20EB" w:rsidRPr="003C2DF4" w:rsidRDefault="003C2DF4" w:rsidP="0052167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1.3. </w:t>
            </w:r>
            <w:r w:rsidR="00ED20EB" w:rsidRPr="003C2DF4">
              <w:rPr>
                <w:rFonts w:ascii="Century Schoolbook" w:hAnsi="Century Schoolbook"/>
              </w:rPr>
              <w:t xml:space="preserve">Undersøgelse af ikke-brugere blandt børn og unge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E87483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CCAA0B3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483EE6F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14:paraId="445EF875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 xml:space="preserve">Undersøgelse gennemført </w:t>
            </w:r>
          </w:p>
        </w:tc>
        <w:tc>
          <w:tcPr>
            <w:tcW w:w="1701" w:type="dxa"/>
          </w:tcPr>
          <w:p w14:paraId="0A6E7C12" w14:textId="77777777" w:rsidR="00ED20EB" w:rsidRPr="003C2DF4" w:rsidRDefault="00ED20EB" w:rsidP="00593371">
            <w:pPr>
              <w:rPr>
                <w:rFonts w:ascii="Century Schoolbook" w:hAnsi="Century Schoolbook"/>
              </w:rPr>
            </w:pPr>
            <w:commentRangeStart w:id="1"/>
            <w:r w:rsidRPr="003C2DF4">
              <w:rPr>
                <w:rFonts w:ascii="Century Schoolbook" w:hAnsi="Century Schoolbook"/>
              </w:rPr>
              <w:t xml:space="preserve">Mål opstilles </w:t>
            </w:r>
            <w:r w:rsidR="00593371" w:rsidRPr="003C2DF4">
              <w:rPr>
                <w:rFonts w:ascii="Century Schoolbook" w:hAnsi="Century Schoolbook"/>
              </w:rPr>
              <w:t>primo 20xx pba. konklusioner i undersøgels</w:t>
            </w:r>
            <w:r w:rsidRPr="003C2DF4">
              <w:rPr>
                <w:rFonts w:ascii="Century Schoolbook" w:hAnsi="Century Schoolbook"/>
              </w:rPr>
              <w:t>e</w:t>
            </w:r>
            <w:commentRangeEnd w:id="1"/>
            <w:r w:rsidR="00854C6E" w:rsidRPr="003C2DF4">
              <w:rPr>
                <w:rStyle w:val="CommentReference"/>
                <w:rFonts w:ascii="Century Schoolbook" w:hAnsi="Century Schoolbook"/>
              </w:rPr>
              <w:commentReference w:id="1"/>
            </w:r>
          </w:p>
        </w:tc>
        <w:tc>
          <w:tcPr>
            <w:tcW w:w="1559" w:type="dxa"/>
          </w:tcPr>
          <w:p w14:paraId="4B9A70AA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14:paraId="7EE11773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</w:tr>
      <w:tr w:rsidR="00593371" w:rsidRPr="003C2DF4" w14:paraId="22EAC6E9" w14:textId="77777777" w:rsidTr="00593371">
        <w:tc>
          <w:tcPr>
            <w:tcW w:w="1668" w:type="dxa"/>
            <w:vMerge w:val="restart"/>
            <w:shd w:val="clear" w:color="auto" w:fill="DBE5F1" w:themeFill="accent1" w:themeFillTint="33"/>
          </w:tcPr>
          <w:p w14:paraId="6732F21A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Nøgletal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87EBB32" w14:textId="77777777" w:rsidR="00ED20EB" w:rsidRPr="003C2DF4" w:rsidRDefault="008E2F86" w:rsidP="0052167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</w:t>
            </w:r>
            <w:r w:rsidR="003C2DF4">
              <w:rPr>
                <w:rFonts w:ascii="Century Schoolbook" w:hAnsi="Century Schoolbook"/>
              </w:rPr>
              <w:t xml:space="preserve">. </w:t>
            </w:r>
            <w:r w:rsidR="00593371" w:rsidRPr="003C2DF4">
              <w:rPr>
                <w:rFonts w:ascii="Century Schoolbook" w:hAnsi="Century Schoolbook"/>
              </w:rPr>
              <w:t>Antal fysiske</w:t>
            </w:r>
            <w:r w:rsidR="00ED20EB" w:rsidRPr="003C2DF4">
              <w:rPr>
                <w:rFonts w:ascii="Century Schoolbook" w:hAnsi="Century Schoolbook"/>
              </w:rPr>
              <w:t xml:space="preserve"> besøgende i alt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20E02849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235.500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276380F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250.000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1C51727D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241.000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BA1F37B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F06C03B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109455E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BB6E7E3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</w:tr>
      <w:tr w:rsidR="00593371" w:rsidRPr="003C2DF4" w14:paraId="6DECA580" w14:textId="77777777" w:rsidTr="00593371">
        <w:tc>
          <w:tcPr>
            <w:tcW w:w="1668" w:type="dxa"/>
            <w:vMerge/>
            <w:shd w:val="clear" w:color="auto" w:fill="DBE5F1" w:themeFill="accent1" w:themeFillTint="33"/>
          </w:tcPr>
          <w:p w14:paraId="23DD8B26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052FF49E" w14:textId="77777777" w:rsidR="00ED20EB" w:rsidRPr="003C2DF4" w:rsidRDefault="008E2F86" w:rsidP="0052167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</w:t>
            </w:r>
            <w:r w:rsidR="003C2DF4">
              <w:rPr>
                <w:rFonts w:ascii="Century Schoolbook" w:hAnsi="Century Schoolbook"/>
              </w:rPr>
              <w:t xml:space="preserve">. </w:t>
            </w:r>
            <w:r w:rsidR="00ED20EB" w:rsidRPr="003C2DF4">
              <w:rPr>
                <w:rFonts w:ascii="Century Schoolbook" w:hAnsi="Century Schoolbook"/>
              </w:rPr>
              <w:t>Antal digitale besøgende i alt på web og SoMe-profiler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BC813A3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140.000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5A61D91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163.500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30C93D36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  <w:r w:rsidRPr="003C2DF4">
              <w:rPr>
                <w:rFonts w:ascii="Century Schoolbook" w:hAnsi="Century Schoolbook"/>
              </w:rPr>
              <w:t>189.000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33E0BEC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E5C2543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00E74F2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5A960A0" w14:textId="77777777" w:rsidR="00ED20EB" w:rsidRPr="003C2DF4" w:rsidRDefault="00ED20EB" w:rsidP="0052167C">
            <w:pPr>
              <w:rPr>
                <w:rFonts w:ascii="Century Schoolbook" w:hAnsi="Century Schoolbook"/>
              </w:rPr>
            </w:pPr>
          </w:p>
        </w:tc>
      </w:tr>
    </w:tbl>
    <w:p w14:paraId="2A96155D" w14:textId="77777777" w:rsidR="00ED20EB" w:rsidRPr="003C2DF4" w:rsidRDefault="00ED20EB" w:rsidP="00ED20EB"/>
    <w:p w14:paraId="5ABE5FFC" w14:textId="77777777" w:rsidR="00D100CF" w:rsidRPr="003C2DF4" w:rsidRDefault="00D100CF" w:rsidP="00262696">
      <w:pPr>
        <w:keepNext/>
      </w:pPr>
    </w:p>
    <w:sectPr w:rsidR="00D100CF" w:rsidRPr="003C2DF4" w:rsidSect="00ED20EB">
      <w:footerReference w:type="default" r:id="rId11"/>
      <w:headerReference w:type="first" r:id="rId12"/>
      <w:footerReference w:type="first" r:id="rId13"/>
      <w:endnotePr>
        <w:numFmt w:val="decimal"/>
      </w:endnotePr>
      <w:pgSz w:w="16840" w:h="11907" w:orient="landscape" w:code="9"/>
      <w:pgMar w:top="1701" w:right="1134" w:bottom="1701" w:left="1134" w:header="567" w:footer="39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UM" w:date="2021-06-22T13:37:00Z" w:initials="KUM">
    <w:p w14:paraId="54752029" w14:textId="77777777" w:rsidR="00ED20EB" w:rsidRDefault="00ED20EB" w:rsidP="00ED20EB">
      <w:pPr>
        <w:pStyle w:val="CommentText"/>
      </w:pPr>
      <w:r>
        <w:rPr>
          <w:rStyle w:val="CommentReference"/>
        </w:rPr>
        <w:annotationRef/>
      </w:r>
      <w:r>
        <w:t xml:space="preserve">Tidligere resultater (R-kolonner) udfyldes altid for nøgletal og så vidt muligt for delmål, dvs. hvis data foreligger.  </w:t>
      </w:r>
    </w:p>
  </w:comment>
  <w:comment w:id="1" w:author="KUM" w:date="2021-07-08T12:13:00Z" w:initials="KUM">
    <w:p w14:paraId="2C5FA807" w14:textId="77777777" w:rsidR="00854C6E" w:rsidRDefault="00854C6E">
      <w:pPr>
        <w:pStyle w:val="CommentText"/>
      </w:pPr>
      <w:r>
        <w:rPr>
          <w:rStyle w:val="CommentReference"/>
        </w:rPr>
        <w:annotationRef/>
      </w:r>
      <w:r>
        <w:t xml:space="preserve">Eksempel på senere målopstilling, hvis det ikke er muligt at opstille kvalificerede delmål ifm. rammeaftaleindgåelse.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752029" w15:done="0"/>
  <w15:commentEx w15:paraId="2C5FA8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752029" w16cid:durableId="28A03A77"/>
  <w16cid:commentId w16cid:paraId="2C5FA807" w16cid:durableId="28A03A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B6DC" w14:textId="77777777" w:rsidR="00A10F5B" w:rsidRDefault="00A10F5B">
      <w:r>
        <w:separator/>
      </w:r>
    </w:p>
  </w:endnote>
  <w:endnote w:type="continuationSeparator" w:id="0">
    <w:p w14:paraId="395520EE" w14:textId="77777777" w:rsidR="00A10F5B" w:rsidRDefault="00A1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A3A2" w14:textId="77777777" w:rsidR="00F7172A" w:rsidRDefault="00F717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66688" wp14:editId="25A8712F">
              <wp:simplePos x="0" y="0"/>
              <wp:positionH relativeFrom="page">
                <wp:posOffset>0</wp:posOffset>
              </wp:positionH>
              <wp:positionV relativeFrom="page">
                <wp:posOffset>9966325</wp:posOffset>
              </wp:positionV>
              <wp:extent cx="7560000" cy="720000"/>
              <wp:effectExtent l="0" t="0" r="317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7BA896" w14:textId="77777777" w:rsidR="00F7172A" w:rsidRPr="00F7172A" w:rsidRDefault="00F7172A" w:rsidP="00F7172A">
                          <w:pPr>
                            <w:jc w:val="center"/>
                            <w:rPr>
                              <w:rFonts w:ascii="Franklin Gothic Book" w:hAnsi="Franklin Gothic Book"/>
                              <w:sz w:val="17"/>
                            </w:rPr>
                          </w:pPr>
                          <w:r w:rsidRPr="00E0337E">
                            <w:rPr>
                              <w:rStyle w:val="PageNumber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PageNumber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PageNumber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PageNumber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D8640D">
                            <w:rPr>
                              <w:rStyle w:val="PageNumber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0337E">
                            <w:rPr>
                              <w:rStyle w:val="PageNumber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89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84.75pt;width:595.3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" filled="f" fillcolor="white [3201]" stroked="f" strokeweight=".5pt">
              <v:textbox inset="0,0,0,0">
                <w:txbxContent>
                  <w:p w:rsidR="00F7172A" w:rsidRPr="00F7172A" w:rsidRDefault="00F7172A" w:rsidP="00F7172A">
                    <w:pPr>
                      <w:jc w:val="center"/>
                      <w:rPr>
                        <w:rFonts w:ascii="Franklin Gothic Book" w:hAnsi="Franklin Gothic Book"/>
                        <w:sz w:val="17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D8640D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1E71" w14:textId="77777777" w:rsidR="00C877B7" w:rsidRDefault="00C877B7" w:rsidP="00C877B7">
    <w:pPr>
      <w:pStyle w:val="Footer"/>
      <w:rPr>
        <w:lang w:val="en-US"/>
      </w:rPr>
    </w:pPr>
  </w:p>
  <w:p w14:paraId="755CC6B7" w14:textId="77777777" w:rsidR="00C877B7" w:rsidRPr="00433FD9" w:rsidRDefault="00C877B7" w:rsidP="00C877B7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FDDE8" wp14:editId="1070DBC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84000" cy="475200"/>
              <wp:effectExtent l="0" t="0" r="0" b="1270"/>
              <wp:wrapNone/>
              <wp:docPr id="1" name="Jour.No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D39D5" w14:textId="77777777" w:rsidR="00C877B7" w:rsidRPr="00F65788" w:rsidRDefault="00C877B7" w:rsidP="00F7172A">
                          <w:pPr>
                            <w:pStyle w:val="Template-JNr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3B034" id="_x0000_t202" coordsize="21600,21600" o:spt="202" path="m,l,21600r21600,l21600,xe">
              <v:stroke joinstyle="miter"/>
              <v:path gradientshapeok="t" o:connecttype="rect"/>
            </v:shapetype>
            <v:shape id="Jour.No." o:spid="_x0000_s1027" type="#_x0000_t202" style="position:absolute;margin-left:73.5pt;margin-top:0;width:124.7pt;height:37.4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" filled="f" fillcolor="white [3201]" stroked="f" strokeweight=".5pt">
              <v:textbox inset="0,0,0,0">
                <w:txbxContent>
                  <w:p w:rsidR="00C877B7" w:rsidRPr="00F65788" w:rsidRDefault="00C877B7" w:rsidP="00F7172A">
                    <w:pPr>
                      <w:pStyle w:val="Template-JNr0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bookmarkStart w:id="2" w:name="_Hlk878006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8A3B" w14:textId="77777777" w:rsidR="00A10F5B" w:rsidRDefault="00A10F5B">
      <w:r>
        <w:separator/>
      </w:r>
    </w:p>
  </w:footnote>
  <w:footnote w:type="continuationSeparator" w:id="0">
    <w:p w14:paraId="79FBEDC4" w14:textId="77777777" w:rsidR="00A10F5B" w:rsidRDefault="00A10F5B">
      <w:r>
        <w:continuationSeparator/>
      </w:r>
    </w:p>
  </w:footnote>
  <w:footnote w:id="1">
    <w:p w14:paraId="54AD5576" w14:textId="77777777" w:rsidR="00ED20EB" w:rsidRPr="0041080F" w:rsidRDefault="00ED20EB" w:rsidP="00ED20EB">
      <w:pPr>
        <w:pStyle w:val="FootnoteText"/>
        <w:rPr>
          <w:szCs w:val="14"/>
        </w:rPr>
      </w:pPr>
      <w:r w:rsidRPr="0041080F">
        <w:rPr>
          <w:rStyle w:val="FootnoteReference"/>
          <w:szCs w:val="14"/>
        </w:rPr>
        <w:footnoteRef/>
      </w:r>
      <w:r w:rsidRPr="0041080F">
        <w:rPr>
          <w:szCs w:val="14"/>
        </w:rPr>
        <w:t xml:space="preserve"> Nøgletal fremstår med lyseblå baggrund og opgøres årligt med henblik på at følge udviklingen inden for bestemte områder. Der er ikke opstillet mål for nøgletal.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D8FE" w14:textId="77777777" w:rsidR="00B60475" w:rsidRDefault="00E11980" w:rsidP="00F815BF">
    <w:r>
      <w:rPr>
        <w:noProof/>
      </w:rPr>
      <w:drawing>
        <wp:anchor distT="0" distB="0" distL="114300" distR="114300" simplePos="0" relativeHeight="251662336" behindDoc="0" locked="0" layoutInCell="1" allowOverlap="1" wp14:anchorId="4A0AE2A1" wp14:editId="1EA50A11">
          <wp:simplePos x="0" y="0"/>
          <wp:positionH relativeFrom="page">
            <wp:posOffset>7959090</wp:posOffset>
          </wp:positionH>
          <wp:positionV relativeFrom="page">
            <wp:posOffset>350520</wp:posOffset>
          </wp:positionV>
          <wp:extent cx="1695450" cy="619760"/>
          <wp:effectExtent l="0" t="0" r="0" b="889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0EB" w:rsidRPr="00F95285">
      <w:t>B</w:t>
    </w:r>
    <w:r w:rsidR="00F815BF">
      <w:t>ILAG</w:t>
    </w:r>
    <w:r w:rsidR="005D24EB">
      <w:t xml:space="preserve">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601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6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92F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4A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2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D64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AD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EC3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3C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B75D5"/>
    <w:multiLevelType w:val="hybridMultilevel"/>
    <w:tmpl w:val="4E2A17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8CF094A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ACB3B03"/>
    <w:multiLevelType w:val="multilevel"/>
    <w:tmpl w:val="7C040AA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B2944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E20588C"/>
    <w:multiLevelType w:val="multilevel"/>
    <w:tmpl w:val="6FB043B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94004584">
    <w:abstractNumId w:val="15"/>
  </w:num>
  <w:num w:numId="2" w16cid:durableId="1154756893">
    <w:abstractNumId w:val="12"/>
  </w:num>
  <w:num w:numId="3" w16cid:durableId="1695574578">
    <w:abstractNumId w:val="14"/>
  </w:num>
  <w:num w:numId="4" w16cid:durableId="1513059760">
    <w:abstractNumId w:val="9"/>
  </w:num>
  <w:num w:numId="5" w16cid:durableId="1532109764">
    <w:abstractNumId w:val="7"/>
  </w:num>
  <w:num w:numId="6" w16cid:durableId="1566715820">
    <w:abstractNumId w:val="6"/>
  </w:num>
  <w:num w:numId="7" w16cid:durableId="1303778826">
    <w:abstractNumId w:val="5"/>
  </w:num>
  <w:num w:numId="8" w16cid:durableId="654534795">
    <w:abstractNumId w:val="4"/>
  </w:num>
  <w:num w:numId="9" w16cid:durableId="1666085689">
    <w:abstractNumId w:val="8"/>
  </w:num>
  <w:num w:numId="10" w16cid:durableId="1115294153">
    <w:abstractNumId w:val="3"/>
  </w:num>
  <w:num w:numId="11" w16cid:durableId="1369449771">
    <w:abstractNumId w:val="2"/>
  </w:num>
  <w:num w:numId="12" w16cid:durableId="482308512">
    <w:abstractNumId w:val="1"/>
  </w:num>
  <w:num w:numId="13" w16cid:durableId="2078241442">
    <w:abstractNumId w:val="0"/>
  </w:num>
  <w:num w:numId="14" w16cid:durableId="1958830769">
    <w:abstractNumId w:val="17"/>
  </w:num>
  <w:num w:numId="15" w16cid:durableId="891382540">
    <w:abstractNumId w:val="18"/>
  </w:num>
  <w:num w:numId="16" w16cid:durableId="260845684">
    <w:abstractNumId w:val="16"/>
  </w:num>
  <w:num w:numId="17" w16cid:durableId="856163016">
    <w:abstractNumId w:val="11"/>
  </w:num>
  <w:num w:numId="18" w16cid:durableId="1714889308">
    <w:abstractNumId w:val="13"/>
  </w:num>
  <w:num w:numId="19" w16cid:durableId="637342740">
    <w:abstractNumId w:val="9"/>
  </w:num>
  <w:num w:numId="20" w16cid:durableId="277493536">
    <w:abstractNumId w:val="15"/>
  </w:num>
  <w:num w:numId="21" w16cid:durableId="1460956625">
    <w:abstractNumId w:val="12"/>
  </w:num>
  <w:num w:numId="22" w16cid:durableId="2057586561">
    <w:abstractNumId w:val="14"/>
  </w:num>
  <w:num w:numId="23" w16cid:durableId="1762288893">
    <w:abstractNumId w:val="18"/>
  </w:num>
  <w:num w:numId="24" w16cid:durableId="1237471596">
    <w:abstractNumId w:val="9"/>
  </w:num>
  <w:num w:numId="25" w16cid:durableId="797649404">
    <w:abstractNumId w:val="7"/>
  </w:num>
  <w:num w:numId="26" w16cid:durableId="90442296">
    <w:abstractNumId w:val="6"/>
  </w:num>
  <w:num w:numId="27" w16cid:durableId="2113502760">
    <w:abstractNumId w:val="5"/>
  </w:num>
  <w:num w:numId="28" w16cid:durableId="1485774873">
    <w:abstractNumId w:val="4"/>
  </w:num>
  <w:num w:numId="29" w16cid:durableId="1034574944">
    <w:abstractNumId w:val="8"/>
  </w:num>
  <w:num w:numId="30" w16cid:durableId="2108580285">
    <w:abstractNumId w:val="3"/>
  </w:num>
  <w:num w:numId="31" w16cid:durableId="431631739">
    <w:abstractNumId w:val="2"/>
  </w:num>
  <w:num w:numId="32" w16cid:durableId="1420834673">
    <w:abstractNumId w:val="1"/>
  </w:num>
  <w:num w:numId="33" w16cid:durableId="2120643604">
    <w:abstractNumId w:val="0"/>
  </w:num>
  <w:num w:numId="34" w16cid:durableId="2020111834">
    <w:abstractNumId w:val="17"/>
  </w:num>
  <w:num w:numId="35" w16cid:durableId="1972898788">
    <w:abstractNumId w:val="20"/>
  </w:num>
  <w:num w:numId="36" w16cid:durableId="1497913415">
    <w:abstractNumId w:val="19"/>
  </w:num>
  <w:num w:numId="37" w16cid:durableId="171943400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M">
    <w15:presenceInfo w15:providerId="None" w15:userId="K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4A"/>
    <w:rsid w:val="000035B8"/>
    <w:rsid w:val="000166E1"/>
    <w:rsid w:val="00026DB0"/>
    <w:rsid w:val="000421D4"/>
    <w:rsid w:val="00046B8E"/>
    <w:rsid w:val="00047C80"/>
    <w:rsid w:val="00051A09"/>
    <w:rsid w:val="0005459F"/>
    <w:rsid w:val="00066058"/>
    <w:rsid w:val="00070181"/>
    <w:rsid w:val="00073C09"/>
    <w:rsid w:val="00075951"/>
    <w:rsid w:val="00082046"/>
    <w:rsid w:val="000842DF"/>
    <w:rsid w:val="000935C4"/>
    <w:rsid w:val="000A116A"/>
    <w:rsid w:val="000A48F9"/>
    <w:rsid w:val="000B09C6"/>
    <w:rsid w:val="000B0DAA"/>
    <w:rsid w:val="000C4B63"/>
    <w:rsid w:val="000D6E63"/>
    <w:rsid w:val="001010AF"/>
    <w:rsid w:val="00111D96"/>
    <w:rsid w:val="0012489C"/>
    <w:rsid w:val="00134FA0"/>
    <w:rsid w:val="0014322B"/>
    <w:rsid w:val="00153477"/>
    <w:rsid w:val="00162275"/>
    <w:rsid w:val="00184008"/>
    <w:rsid w:val="001851EB"/>
    <w:rsid w:val="00186F7F"/>
    <w:rsid w:val="00192812"/>
    <w:rsid w:val="001A11C9"/>
    <w:rsid w:val="001A3AE2"/>
    <w:rsid w:val="001A59C9"/>
    <w:rsid w:val="001B007C"/>
    <w:rsid w:val="001B015F"/>
    <w:rsid w:val="001B7852"/>
    <w:rsid w:val="001F1E22"/>
    <w:rsid w:val="002062DF"/>
    <w:rsid w:val="00211F27"/>
    <w:rsid w:val="0021452E"/>
    <w:rsid w:val="00216BE3"/>
    <w:rsid w:val="002171DE"/>
    <w:rsid w:val="002350F3"/>
    <w:rsid w:val="0024066D"/>
    <w:rsid w:val="00245966"/>
    <w:rsid w:val="002564B1"/>
    <w:rsid w:val="00257B29"/>
    <w:rsid w:val="00260BCD"/>
    <w:rsid w:val="002624FC"/>
    <w:rsid w:val="00262696"/>
    <w:rsid w:val="00262717"/>
    <w:rsid w:val="00270BA3"/>
    <w:rsid w:val="002B1695"/>
    <w:rsid w:val="002B1C25"/>
    <w:rsid w:val="002C2A95"/>
    <w:rsid w:val="002D3BAD"/>
    <w:rsid w:val="002E1465"/>
    <w:rsid w:val="002E326D"/>
    <w:rsid w:val="002F2D9E"/>
    <w:rsid w:val="002F5053"/>
    <w:rsid w:val="0033233F"/>
    <w:rsid w:val="0033578E"/>
    <w:rsid w:val="00336328"/>
    <w:rsid w:val="00344DF6"/>
    <w:rsid w:val="00345870"/>
    <w:rsid w:val="00352BE9"/>
    <w:rsid w:val="00356562"/>
    <w:rsid w:val="00384947"/>
    <w:rsid w:val="003A32EE"/>
    <w:rsid w:val="003B6E1A"/>
    <w:rsid w:val="003C2DF4"/>
    <w:rsid w:val="003D2E35"/>
    <w:rsid w:val="003E1C0D"/>
    <w:rsid w:val="003E5F15"/>
    <w:rsid w:val="003E6170"/>
    <w:rsid w:val="003F6B6D"/>
    <w:rsid w:val="004025CF"/>
    <w:rsid w:val="0043074C"/>
    <w:rsid w:val="00431462"/>
    <w:rsid w:val="0043270A"/>
    <w:rsid w:val="00436EDF"/>
    <w:rsid w:val="00441F08"/>
    <w:rsid w:val="00442F5E"/>
    <w:rsid w:val="00445578"/>
    <w:rsid w:val="004732E9"/>
    <w:rsid w:val="004B7D82"/>
    <w:rsid w:val="004C3C58"/>
    <w:rsid w:val="004C6BDC"/>
    <w:rsid w:val="004D3752"/>
    <w:rsid w:val="004D3928"/>
    <w:rsid w:val="004F1530"/>
    <w:rsid w:val="004F6EB6"/>
    <w:rsid w:val="004F755C"/>
    <w:rsid w:val="005001B3"/>
    <w:rsid w:val="00504494"/>
    <w:rsid w:val="00505BA5"/>
    <w:rsid w:val="00517081"/>
    <w:rsid w:val="00535644"/>
    <w:rsid w:val="00540F65"/>
    <w:rsid w:val="00545F55"/>
    <w:rsid w:val="00554E08"/>
    <w:rsid w:val="00561D9D"/>
    <w:rsid w:val="00562901"/>
    <w:rsid w:val="00563890"/>
    <w:rsid w:val="00564020"/>
    <w:rsid w:val="00570BB3"/>
    <w:rsid w:val="005802EE"/>
    <w:rsid w:val="00587206"/>
    <w:rsid w:val="005906F2"/>
    <w:rsid w:val="00593371"/>
    <w:rsid w:val="005B3D03"/>
    <w:rsid w:val="005B75E8"/>
    <w:rsid w:val="005C10DC"/>
    <w:rsid w:val="005D0448"/>
    <w:rsid w:val="005D24EB"/>
    <w:rsid w:val="005D316B"/>
    <w:rsid w:val="005E6CB9"/>
    <w:rsid w:val="005E7B46"/>
    <w:rsid w:val="005F2F51"/>
    <w:rsid w:val="005F6DE2"/>
    <w:rsid w:val="00603CC5"/>
    <w:rsid w:val="0060630D"/>
    <w:rsid w:val="00610F52"/>
    <w:rsid w:val="00651048"/>
    <w:rsid w:val="006546E0"/>
    <w:rsid w:val="006748E1"/>
    <w:rsid w:val="00697893"/>
    <w:rsid w:val="006A77E6"/>
    <w:rsid w:val="006C0DD2"/>
    <w:rsid w:val="006C65EF"/>
    <w:rsid w:val="006D079F"/>
    <w:rsid w:val="006D438B"/>
    <w:rsid w:val="006D5EB5"/>
    <w:rsid w:val="006D7F37"/>
    <w:rsid w:val="006E4090"/>
    <w:rsid w:val="006E694D"/>
    <w:rsid w:val="006E7DAC"/>
    <w:rsid w:val="006F2B1B"/>
    <w:rsid w:val="00735637"/>
    <w:rsid w:val="00736658"/>
    <w:rsid w:val="00747BF3"/>
    <w:rsid w:val="00754722"/>
    <w:rsid w:val="007668D5"/>
    <w:rsid w:val="007955B4"/>
    <w:rsid w:val="007A6BCD"/>
    <w:rsid w:val="007C675E"/>
    <w:rsid w:val="007D1DA5"/>
    <w:rsid w:val="007F5042"/>
    <w:rsid w:val="007F5A8F"/>
    <w:rsid w:val="007F5AE9"/>
    <w:rsid w:val="008004D6"/>
    <w:rsid w:val="00811A30"/>
    <w:rsid w:val="0081517A"/>
    <w:rsid w:val="00841F21"/>
    <w:rsid w:val="00854C6E"/>
    <w:rsid w:val="008579F3"/>
    <w:rsid w:val="00863559"/>
    <w:rsid w:val="00880B17"/>
    <w:rsid w:val="00886AA1"/>
    <w:rsid w:val="00890309"/>
    <w:rsid w:val="008A72B5"/>
    <w:rsid w:val="008B5A7E"/>
    <w:rsid w:val="008D6E22"/>
    <w:rsid w:val="008E2F86"/>
    <w:rsid w:val="008F723B"/>
    <w:rsid w:val="009024E6"/>
    <w:rsid w:val="009033F4"/>
    <w:rsid w:val="00912D69"/>
    <w:rsid w:val="00916D28"/>
    <w:rsid w:val="00930E78"/>
    <w:rsid w:val="009339E2"/>
    <w:rsid w:val="00941CB8"/>
    <w:rsid w:val="009508BA"/>
    <w:rsid w:val="00975A6B"/>
    <w:rsid w:val="009863FD"/>
    <w:rsid w:val="009A06B6"/>
    <w:rsid w:val="009A21A7"/>
    <w:rsid w:val="009B1BEB"/>
    <w:rsid w:val="009B7A93"/>
    <w:rsid w:val="009C3A4A"/>
    <w:rsid w:val="009D3340"/>
    <w:rsid w:val="009E1913"/>
    <w:rsid w:val="009F1D9A"/>
    <w:rsid w:val="009F27A2"/>
    <w:rsid w:val="00A071C8"/>
    <w:rsid w:val="00A10F5B"/>
    <w:rsid w:val="00A131E3"/>
    <w:rsid w:val="00A437D8"/>
    <w:rsid w:val="00A62F4D"/>
    <w:rsid w:val="00A70152"/>
    <w:rsid w:val="00A83DE5"/>
    <w:rsid w:val="00AA47E3"/>
    <w:rsid w:val="00AD31AB"/>
    <w:rsid w:val="00AE5B3E"/>
    <w:rsid w:val="00B03352"/>
    <w:rsid w:val="00B3169F"/>
    <w:rsid w:val="00B3487E"/>
    <w:rsid w:val="00B34AC9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3964"/>
    <w:rsid w:val="00BB7474"/>
    <w:rsid w:val="00BC348F"/>
    <w:rsid w:val="00BC3C7C"/>
    <w:rsid w:val="00BD6444"/>
    <w:rsid w:val="00BE7FBE"/>
    <w:rsid w:val="00C02025"/>
    <w:rsid w:val="00C03AAF"/>
    <w:rsid w:val="00C10154"/>
    <w:rsid w:val="00C14931"/>
    <w:rsid w:val="00C17A7C"/>
    <w:rsid w:val="00C34514"/>
    <w:rsid w:val="00C37716"/>
    <w:rsid w:val="00C447BB"/>
    <w:rsid w:val="00C67247"/>
    <w:rsid w:val="00C72C01"/>
    <w:rsid w:val="00C765DB"/>
    <w:rsid w:val="00C769F5"/>
    <w:rsid w:val="00C76A83"/>
    <w:rsid w:val="00C877B7"/>
    <w:rsid w:val="00CA0509"/>
    <w:rsid w:val="00CA7413"/>
    <w:rsid w:val="00CA76D0"/>
    <w:rsid w:val="00CB2E97"/>
    <w:rsid w:val="00CE4F48"/>
    <w:rsid w:val="00CF367C"/>
    <w:rsid w:val="00CF4A61"/>
    <w:rsid w:val="00D03751"/>
    <w:rsid w:val="00D07026"/>
    <w:rsid w:val="00D100CF"/>
    <w:rsid w:val="00D27834"/>
    <w:rsid w:val="00D27965"/>
    <w:rsid w:val="00D27DF7"/>
    <w:rsid w:val="00D3791D"/>
    <w:rsid w:val="00D416A3"/>
    <w:rsid w:val="00D4740F"/>
    <w:rsid w:val="00D47828"/>
    <w:rsid w:val="00D57D48"/>
    <w:rsid w:val="00D70874"/>
    <w:rsid w:val="00D7739E"/>
    <w:rsid w:val="00D8640D"/>
    <w:rsid w:val="00DA15F4"/>
    <w:rsid w:val="00DB3917"/>
    <w:rsid w:val="00DC11E3"/>
    <w:rsid w:val="00DC18CD"/>
    <w:rsid w:val="00DC3E1B"/>
    <w:rsid w:val="00DC5FE3"/>
    <w:rsid w:val="00DD5C31"/>
    <w:rsid w:val="00DE6A38"/>
    <w:rsid w:val="00DF13A4"/>
    <w:rsid w:val="00E0337E"/>
    <w:rsid w:val="00E03D72"/>
    <w:rsid w:val="00E062EF"/>
    <w:rsid w:val="00E11980"/>
    <w:rsid w:val="00E12641"/>
    <w:rsid w:val="00E14B72"/>
    <w:rsid w:val="00E15DEE"/>
    <w:rsid w:val="00E41C7A"/>
    <w:rsid w:val="00E4365E"/>
    <w:rsid w:val="00E51AB6"/>
    <w:rsid w:val="00E5632B"/>
    <w:rsid w:val="00E566A3"/>
    <w:rsid w:val="00E738BA"/>
    <w:rsid w:val="00E85921"/>
    <w:rsid w:val="00E90944"/>
    <w:rsid w:val="00E90E0E"/>
    <w:rsid w:val="00E9513F"/>
    <w:rsid w:val="00E96D37"/>
    <w:rsid w:val="00EB7A4B"/>
    <w:rsid w:val="00ED20EB"/>
    <w:rsid w:val="00EE0B56"/>
    <w:rsid w:val="00EE1C0D"/>
    <w:rsid w:val="00EE3B0C"/>
    <w:rsid w:val="00EE71DB"/>
    <w:rsid w:val="00EF1556"/>
    <w:rsid w:val="00EF36FB"/>
    <w:rsid w:val="00EF3D2E"/>
    <w:rsid w:val="00F12BA8"/>
    <w:rsid w:val="00F4507A"/>
    <w:rsid w:val="00F60E0D"/>
    <w:rsid w:val="00F7172A"/>
    <w:rsid w:val="00F74F0E"/>
    <w:rsid w:val="00F770CC"/>
    <w:rsid w:val="00F815BF"/>
    <w:rsid w:val="00F822C0"/>
    <w:rsid w:val="00F82D3E"/>
    <w:rsid w:val="00F94BCD"/>
    <w:rsid w:val="00FB6376"/>
    <w:rsid w:val="00FD2E19"/>
    <w:rsid w:val="00FD3B19"/>
    <w:rsid w:val="00FE636F"/>
    <w:rsid w:val="00FE6719"/>
    <w:rsid w:val="00FF3779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7B54B3A"/>
  <w15:docId w15:val="{297A0494-CDFD-438F-9017-D902D1C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F7"/>
  </w:style>
  <w:style w:type="paragraph" w:styleId="Heading1">
    <w:name w:val="heading 1"/>
    <w:basedOn w:val="Normal"/>
    <w:next w:val="Normal"/>
    <w:uiPriority w:val="1"/>
    <w:qFormat/>
    <w:rsid w:val="00505BA5"/>
    <w:pPr>
      <w:spacing w:before="3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Normal"/>
    <w:uiPriority w:val="1"/>
    <w:qFormat/>
    <w:rsid w:val="00505BA5"/>
    <w:pPr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uiPriority w:val="1"/>
    <w:semiHidden/>
    <w:qFormat/>
    <w:rsid w:val="00D27DF7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1"/>
    <w:semiHidden/>
    <w:rsid w:val="00D27DF7"/>
    <w:p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rsid w:val="00D27DF7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rsid w:val="00D27DF7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rsid w:val="00D27DF7"/>
    <w:p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rsid w:val="00D27DF7"/>
    <w:p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rsid w:val="00D27DF7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D27DF7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D27DF7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rsid w:val="00D27DF7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D27DF7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D27DF7"/>
    <w:pPr>
      <w:spacing w:after="120"/>
    </w:pPr>
  </w:style>
  <w:style w:type="paragraph" w:styleId="BodyText2">
    <w:name w:val="Body Text 2"/>
    <w:basedOn w:val="Normal"/>
    <w:uiPriority w:val="99"/>
    <w:semiHidden/>
    <w:rsid w:val="00D27DF7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rsid w:val="00D27D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D27DF7"/>
    <w:pPr>
      <w:ind w:firstLine="210"/>
    </w:pPr>
  </w:style>
  <w:style w:type="paragraph" w:styleId="BodyTextIndent">
    <w:name w:val="Body Text Indent"/>
    <w:basedOn w:val="Normal"/>
    <w:uiPriority w:val="99"/>
    <w:semiHidden/>
    <w:rsid w:val="00D27DF7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D27DF7"/>
    <w:pPr>
      <w:ind w:firstLine="210"/>
    </w:pPr>
  </w:style>
  <w:style w:type="paragraph" w:styleId="BodyTextIndent2">
    <w:name w:val="Body Text Indent 2"/>
    <w:basedOn w:val="Normal"/>
    <w:uiPriority w:val="99"/>
    <w:semiHidden/>
    <w:rsid w:val="00D27DF7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D27DF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"/>
    <w:qFormat/>
    <w:rsid w:val="00886AA1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Closing">
    <w:name w:val="Closing"/>
    <w:basedOn w:val="Normal"/>
    <w:uiPriority w:val="99"/>
    <w:semiHidden/>
    <w:rsid w:val="00D27DF7"/>
    <w:pPr>
      <w:ind w:left="4252"/>
    </w:pPr>
  </w:style>
  <w:style w:type="paragraph" w:styleId="Date">
    <w:name w:val="Date"/>
    <w:basedOn w:val="Normal"/>
    <w:next w:val="Normal"/>
    <w:uiPriority w:val="99"/>
    <w:semiHidden/>
    <w:rsid w:val="00D27DF7"/>
  </w:style>
  <w:style w:type="paragraph" w:styleId="EmailSignature">
    <w:name w:val="E-mail Signature"/>
    <w:basedOn w:val="Normal"/>
    <w:uiPriority w:val="99"/>
    <w:semiHidden/>
    <w:rsid w:val="00D27DF7"/>
  </w:style>
  <w:style w:type="character" w:styleId="Emphasis">
    <w:name w:val="Emphasis"/>
    <w:basedOn w:val="DefaultParagraphFont"/>
    <w:uiPriority w:val="4"/>
    <w:qFormat/>
    <w:rsid w:val="00D27DF7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EndnoteText">
    <w:name w:val="end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paragraph" w:styleId="EnvelopeAddress">
    <w:name w:val="envelope address"/>
    <w:basedOn w:val="Normal"/>
    <w:uiPriority w:val="99"/>
    <w:semiHidden/>
    <w:rsid w:val="00D27DF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semiHidden/>
    <w:rsid w:val="00D27DF7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D27DF7"/>
    <w:pPr>
      <w:spacing w:line="180" w:lineRule="atLeast"/>
    </w:pPr>
    <w:rPr>
      <w:sz w:val="14"/>
    </w:rPr>
  </w:style>
  <w:style w:type="character" w:styleId="HTMLAcronym">
    <w:name w:val="HTML Acronym"/>
    <w:basedOn w:val="DefaultParagraphFont"/>
    <w:uiPriority w:val="99"/>
    <w:semiHidden/>
    <w:rsid w:val="00D27DF7"/>
  </w:style>
  <w:style w:type="paragraph" w:styleId="HTMLAddress">
    <w:name w:val="HTML Address"/>
    <w:basedOn w:val="Normal"/>
    <w:uiPriority w:val="99"/>
    <w:semiHidden/>
    <w:rsid w:val="00D27DF7"/>
    <w:rPr>
      <w:i/>
      <w:iCs/>
    </w:rPr>
  </w:style>
  <w:style w:type="character" w:styleId="HTMLCite">
    <w:name w:val="HTML Cite"/>
    <w:basedOn w:val="DefaultParagraphFont"/>
    <w:uiPriority w:val="99"/>
    <w:semiHidden/>
    <w:rsid w:val="00D27DF7"/>
    <w:rPr>
      <w:i/>
      <w:iCs/>
    </w:rPr>
  </w:style>
  <w:style w:type="character" w:styleId="HTMLCode">
    <w:name w:val="HTML Code"/>
    <w:basedOn w:val="DefaultParagraphFon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D27DF7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D27D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D27DF7"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rsid w:val="00D27D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D27DF7"/>
    <w:rPr>
      <w:i/>
      <w:iCs/>
    </w:rPr>
  </w:style>
  <w:style w:type="character" w:styleId="LineNumber">
    <w:name w:val="line number"/>
    <w:basedOn w:val="DefaultParagraphFont"/>
    <w:uiPriority w:val="99"/>
    <w:semiHidden/>
    <w:rsid w:val="00D27DF7"/>
  </w:style>
  <w:style w:type="paragraph" w:styleId="List">
    <w:name w:val="List"/>
    <w:basedOn w:val="Normal"/>
    <w:uiPriority w:val="99"/>
    <w:semiHidden/>
    <w:rsid w:val="00D27DF7"/>
    <w:pPr>
      <w:ind w:left="283" w:hanging="283"/>
    </w:pPr>
  </w:style>
  <w:style w:type="paragraph" w:styleId="List2">
    <w:name w:val="List 2"/>
    <w:basedOn w:val="Normal"/>
    <w:uiPriority w:val="99"/>
    <w:semiHidden/>
    <w:rsid w:val="00D27DF7"/>
    <w:pPr>
      <w:ind w:left="566" w:hanging="283"/>
    </w:pPr>
  </w:style>
  <w:style w:type="paragraph" w:styleId="List3">
    <w:name w:val="List 3"/>
    <w:basedOn w:val="Normal"/>
    <w:uiPriority w:val="99"/>
    <w:semiHidden/>
    <w:rsid w:val="00D27DF7"/>
    <w:pPr>
      <w:ind w:left="849" w:hanging="283"/>
    </w:pPr>
  </w:style>
  <w:style w:type="paragraph" w:styleId="List4">
    <w:name w:val="List 4"/>
    <w:basedOn w:val="Normal"/>
    <w:uiPriority w:val="99"/>
    <w:semiHidden/>
    <w:rsid w:val="00D27DF7"/>
    <w:pPr>
      <w:ind w:left="1132" w:hanging="283"/>
    </w:pPr>
  </w:style>
  <w:style w:type="paragraph" w:styleId="List5">
    <w:name w:val="List 5"/>
    <w:basedOn w:val="Normal"/>
    <w:uiPriority w:val="99"/>
    <w:semiHidden/>
    <w:rsid w:val="00D27DF7"/>
    <w:pPr>
      <w:ind w:left="1415" w:hanging="283"/>
    </w:pPr>
  </w:style>
  <w:style w:type="paragraph" w:styleId="ListBullet">
    <w:name w:val="List Bullet"/>
    <w:basedOn w:val="Normal"/>
    <w:qFormat/>
    <w:rsid w:val="002062DF"/>
    <w:pPr>
      <w:numPr>
        <w:numId w:val="35"/>
      </w:numPr>
    </w:pPr>
    <w:rPr>
      <w:rFonts w:eastAsiaTheme="minorHAnsi" w:cs="Verdana"/>
      <w:szCs w:val="18"/>
      <w:lang w:eastAsia="en-US"/>
    </w:rPr>
  </w:style>
  <w:style w:type="paragraph" w:styleId="ListBullet2">
    <w:name w:val="List Bullet 2"/>
    <w:basedOn w:val="Normal"/>
    <w:uiPriority w:val="99"/>
    <w:semiHidden/>
    <w:rsid w:val="00D27DF7"/>
  </w:style>
  <w:style w:type="paragraph" w:styleId="ListBullet3">
    <w:name w:val="List Bullet 3"/>
    <w:basedOn w:val="Normal"/>
    <w:uiPriority w:val="99"/>
    <w:semiHidden/>
    <w:rsid w:val="00D27DF7"/>
  </w:style>
  <w:style w:type="paragraph" w:styleId="ListBullet4">
    <w:name w:val="List Bullet 4"/>
    <w:basedOn w:val="Normal"/>
    <w:uiPriority w:val="99"/>
    <w:semiHidden/>
    <w:rsid w:val="00D27DF7"/>
  </w:style>
  <w:style w:type="paragraph" w:styleId="ListBullet5">
    <w:name w:val="List Bullet 5"/>
    <w:basedOn w:val="Normal"/>
    <w:uiPriority w:val="99"/>
    <w:semiHidden/>
    <w:rsid w:val="00D27DF7"/>
  </w:style>
  <w:style w:type="paragraph" w:styleId="ListContinue">
    <w:name w:val="List Continue"/>
    <w:basedOn w:val="Normal"/>
    <w:uiPriority w:val="99"/>
    <w:semiHidden/>
    <w:rsid w:val="00D27DF7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D27DF7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D27DF7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D27DF7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D27DF7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2062DF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ListNumber2">
    <w:name w:val="List Number 2"/>
    <w:basedOn w:val="Normal"/>
    <w:uiPriority w:val="99"/>
    <w:semiHidden/>
    <w:rsid w:val="00D27DF7"/>
  </w:style>
  <w:style w:type="paragraph" w:styleId="ListNumber3">
    <w:name w:val="List Number 3"/>
    <w:basedOn w:val="Normal"/>
    <w:uiPriority w:val="99"/>
    <w:semiHidden/>
    <w:rsid w:val="00D27DF7"/>
  </w:style>
  <w:style w:type="paragraph" w:styleId="ListNumber4">
    <w:name w:val="List Number 4"/>
    <w:basedOn w:val="Normal"/>
    <w:uiPriority w:val="99"/>
    <w:semiHidden/>
    <w:rsid w:val="00D27DF7"/>
  </w:style>
  <w:style w:type="paragraph" w:styleId="ListNumber5">
    <w:name w:val="List Number 5"/>
    <w:basedOn w:val="Normal"/>
    <w:uiPriority w:val="99"/>
    <w:semiHidden/>
    <w:rsid w:val="00D27DF7"/>
  </w:style>
  <w:style w:type="paragraph" w:styleId="MessageHeader">
    <w:name w:val="Message Header"/>
    <w:basedOn w:val="Normal"/>
    <w:uiPriority w:val="99"/>
    <w:semiHidden/>
    <w:rsid w:val="00D27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D27DF7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D27DF7"/>
    <w:pPr>
      <w:ind w:left="1304"/>
    </w:pPr>
  </w:style>
  <w:style w:type="paragraph" w:styleId="NoteHeading">
    <w:name w:val="Note Heading"/>
    <w:basedOn w:val="Normal"/>
    <w:next w:val="Normal"/>
    <w:uiPriority w:val="99"/>
    <w:semiHidden/>
    <w:rsid w:val="00D27DF7"/>
  </w:style>
  <w:style w:type="paragraph" w:styleId="PlainText">
    <w:name w:val="Plain Text"/>
    <w:basedOn w:val="Normal"/>
    <w:uiPriority w:val="99"/>
    <w:semiHidden/>
    <w:rsid w:val="00D27DF7"/>
    <w:rPr>
      <w:rFonts w:ascii="Courier New" w:hAnsi="Courier New" w:cs="Courier New"/>
    </w:rPr>
  </w:style>
  <w:style w:type="paragraph" w:styleId="Salutation">
    <w:name w:val="Salutation"/>
    <w:basedOn w:val="Normal"/>
    <w:next w:val="Normal"/>
    <w:uiPriority w:val="99"/>
    <w:semiHidden/>
    <w:rsid w:val="00D27DF7"/>
  </w:style>
  <w:style w:type="paragraph" w:styleId="Signature">
    <w:name w:val="Signature"/>
    <w:basedOn w:val="Normal"/>
    <w:uiPriority w:val="99"/>
    <w:semiHidden/>
    <w:rsid w:val="00D27DF7"/>
    <w:pPr>
      <w:keepNext/>
    </w:pPr>
    <w:rPr>
      <w:b/>
    </w:rPr>
  </w:style>
  <w:style w:type="character" w:styleId="Strong">
    <w:name w:val="Strong"/>
    <w:basedOn w:val="DefaultParagraphFont"/>
    <w:uiPriority w:val="99"/>
    <w:semiHidden/>
    <w:qFormat/>
    <w:rsid w:val="00D27DF7"/>
    <w:rPr>
      <w:b/>
      <w:bCs/>
    </w:rPr>
  </w:style>
  <w:style w:type="paragraph" w:styleId="Subtitle">
    <w:name w:val="Subtitle"/>
    <w:basedOn w:val="Normal"/>
    <w:uiPriority w:val="99"/>
    <w:semiHidden/>
    <w:qFormat/>
    <w:rsid w:val="00D27DF7"/>
    <w:pPr>
      <w:spacing w:after="60"/>
      <w:jc w:val="center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uiPriority w:val="99"/>
    <w:semiHidden/>
    <w:rsid w:val="00D27DF7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D27DF7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D27DF7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D27DF7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rsid w:val="00D27DF7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rsid w:val="00D27DF7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rsid w:val="00D27DF7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D27DF7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D27DF7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D27DF7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D27DF7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27DF7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D27DF7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D27DF7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D27DF7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D27DF7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D27DF7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D27DF7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D27DF7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D27DF7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D27DF7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D27DF7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D27DF7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99"/>
    <w:semiHidden/>
    <w:qFormat/>
    <w:rsid w:val="00D27DF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10"/>
    <w:semiHidden/>
    <w:rsid w:val="00D27DF7"/>
    <w:pPr>
      <w:tabs>
        <w:tab w:val="right" w:leader="dot" w:pos="765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10"/>
    <w:semiHidden/>
    <w:rsid w:val="00D27DF7"/>
    <w:pPr>
      <w:tabs>
        <w:tab w:val="right" w:leader="dot" w:pos="7655"/>
      </w:tabs>
      <w:ind w:left="284" w:right="567"/>
    </w:pPr>
  </w:style>
  <w:style w:type="paragraph" w:styleId="TOC3">
    <w:name w:val="toc 3"/>
    <w:basedOn w:val="Normal"/>
    <w:next w:val="Normal"/>
    <w:uiPriority w:val="10"/>
    <w:semiHidden/>
    <w:rsid w:val="00D27DF7"/>
    <w:pPr>
      <w:tabs>
        <w:tab w:val="right" w:leader="dot" w:pos="7655"/>
      </w:tabs>
      <w:ind w:left="567" w:right="567"/>
    </w:pPr>
  </w:style>
  <w:style w:type="paragraph" w:styleId="TOC4">
    <w:name w:val="toc 4"/>
    <w:basedOn w:val="Normal"/>
    <w:next w:val="Normal"/>
    <w:uiPriority w:val="10"/>
    <w:semiHidden/>
    <w:rsid w:val="00D27DF7"/>
    <w:pPr>
      <w:tabs>
        <w:tab w:val="right" w:leader="dot" w:pos="7655"/>
      </w:tabs>
      <w:ind w:left="851" w:right="567"/>
    </w:pPr>
  </w:style>
  <w:style w:type="paragraph" w:styleId="TOC5">
    <w:name w:val="toc 5"/>
    <w:basedOn w:val="Normal"/>
    <w:next w:val="Normal"/>
    <w:uiPriority w:val="10"/>
    <w:semiHidden/>
    <w:rsid w:val="00D27DF7"/>
    <w:pPr>
      <w:tabs>
        <w:tab w:val="right" w:pos="7655"/>
      </w:tabs>
      <w:ind w:left="1134" w:right="567"/>
    </w:pPr>
  </w:style>
  <w:style w:type="character" w:styleId="FollowedHyperlink">
    <w:name w:val="FollowedHyperlink"/>
    <w:basedOn w:val="DefaultParagraphFont"/>
    <w:uiPriority w:val="99"/>
    <w:semiHidden/>
    <w:rsid w:val="00D27DF7"/>
    <w:rPr>
      <w:color w:val="800080"/>
      <w:u w:val="single"/>
    </w:rPr>
  </w:style>
  <w:style w:type="paragraph" w:styleId="Footer">
    <w:name w:val="footer"/>
    <w:basedOn w:val="Normal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Header">
    <w:name w:val="header"/>
    <w:basedOn w:val="Normal"/>
    <w:link w:val="HeaderChar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DefaultParagraphFont"/>
    <w:uiPriority w:val="8"/>
    <w:semiHidden/>
    <w:qFormat/>
    <w:rsid w:val="00D27DF7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D27DF7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D27DF7"/>
  </w:style>
  <w:style w:type="paragraph" w:styleId="TOC6">
    <w:name w:val="toc 6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TOC7">
    <w:name w:val="toc 7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D27DF7"/>
  </w:style>
  <w:style w:type="paragraph" w:customStyle="1" w:styleId="Tabeltekst">
    <w:name w:val="Tabel tekst"/>
    <w:basedOn w:val="Tabel"/>
    <w:uiPriority w:val="99"/>
    <w:rsid w:val="00886AA1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D27DF7"/>
    <w:rPr>
      <w:b/>
    </w:rPr>
  </w:style>
  <w:style w:type="paragraph" w:customStyle="1" w:styleId="Tabelkolonneoverskrift">
    <w:name w:val="Tabel kolonne overskrift"/>
    <w:basedOn w:val="Tabeltekst"/>
    <w:uiPriority w:val="99"/>
    <w:rsid w:val="00886AA1"/>
    <w:pPr>
      <w:jc w:val="right"/>
    </w:pPr>
    <w:rPr>
      <w:b/>
    </w:rPr>
  </w:style>
  <w:style w:type="table" w:customStyle="1" w:styleId="Table-Normal">
    <w:name w:val="Table - Normal"/>
    <w:basedOn w:val="TableNormal"/>
    <w:uiPriority w:val="99"/>
    <w:rsid w:val="00D27DF7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D27DF7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D27DF7"/>
    <w:rPr>
      <w:b/>
    </w:rPr>
  </w:style>
  <w:style w:type="paragraph" w:customStyle="1" w:styleId="Template">
    <w:name w:val="Template"/>
    <w:uiPriority w:val="99"/>
    <w:semiHidden/>
    <w:rsid w:val="00D27DF7"/>
    <w:pPr>
      <w:spacing w:line="220" w:lineRule="atLeast"/>
    </w:pPr>
    <w:rPr>
      <w:rFonts w:ascii="Verdana" w:hAnsi="Verdana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9"/>
    <w:semiHidden/>
    <w:rsid w:val="00D27DF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505BA5"/>
    <w:pPr>
      <w:spacing w:line="280" w:lineRule="atLeast"/>
      <w:jc w:val="right"/>
    </w:pPr>
    <w:rPr>
      <w:sz w:val="20"/>
    </w:rPr>
  </w:style>
  <w:style w:type="table" w:styleId="TableGrid">
    <w:name w:val="Table Grid"/>
    <w:basedOn w:val="TableNormal"/>
    <w:uiPriority w:val="39"/>
    <w:rsid w:val="00D27DF7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JNr">
    <w:name w:val="Template - J Nr"/>
    <w:basedOn w:val="Template"/>
    <w:uiPriority w:val="99"/>
    <w:semiHidden/>
    <w:rsid w:val="00C877B7"/>
    <w:pPr>
      <w:tabs>
        <w:tab w:val="left" w:pos="601"/>
      </w:tabs>
      <w:spacing w:line="180" w:lineRule="atLeast"/>
    </w:pPr>
    <w:rPr>
      <w:sz w:val="15"/>
    </w:rPr>
  </w:style>
  <w:style w:type="paragraph" w:styleId="TableofFigures">
    <w:name w:val="table of figures"/>
    <w:basedOn w:val="Normal"/>
    <w:next w:val="Normal"/>
    <w:uiPriority w:val="99"/>
    <w:semiHidden/>
    <w:rsid w:val="00D27DF7"/>
  </w:style>
  <w:style w:type="paragraph" w:customStyle="1" w:styleId="Template-DokumentNavn">
    <w:name w:val="Template - Dokument Navn"/>
    <w:basedOn w:val="Template"/>
    <w:next w:val="Template-Dato"/>
    <w:uiPriority w:val="99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HelpText">
    <w:name w:val="HelpText"/>
    <w:uiPriority w:val="99"/>
    <w:semiHidden/>
    <w:rsid w:val="00D27DF7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99"/>
    <w:semiHidden/>
    <w:rsid w:val="00735637"/>
    <w:pPr>
      <w:spacing w:line="360" w:lineRule="atLeast"/>
    </w:pPr>
  </w:style>
  <w:style w:type="paragraph" w:styleId="BalloonText">
    <w:name w:val="Balloon Text"/>
    <w:basedOn w:val="Normal"/>
    <w:link w:val="BalloonTextChar"/>
    <w:uiPriority w:val="99"/>
    <w:semiHidden/>
    <w:rsid w:val="00D27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6AA1"/>
    <w:rPr>
      <w:color w:val="808080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886AA1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886AA1"/>
    <w:rPr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D27DF7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BoksOverskrift">
    <w:name w:val="Boks Overskrift"/>
    <w:basedOn w:val="Normal"/>
    <w:uiPriority w:val="99"/>
    <w:rsid w:val="00886AA1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Tabel">
    <w:name w:val="Tabel"/>
    <w:basedOn w:val="Normal"/>
    <w:uiPriority w:val="99"/>
    <w:rsid w:val="00D27DF7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D27DF7"/>
    <w:pPr>
      <w:jc w:val="right"/>
    </w:pPr>
  </w:style>
  <w:style w:type="paragraph" w:customStyle="1" w:styleId="TabeltalTotal">
    <w:name w:val="Tabel tal Total"/>
    <w:basedOn w:val="Tabeltal"/>
    <w:uiPriority w:val="99"/>
    <w:rsid w:val="00D27DF7"/>
    <w:rPr>
      <w:b/>
    </w:rPr>
  </w:style>
  <w:style w:type="paragraph" w:styleId="Bibliography">
    <w:name w:val="Bibliography"/>
    <w:basedOn w:val="Normal"/>
    <w:next w:val="Normal"/>
    <w:uiPriority w:val="99"/>
    <w:semiHidden/>
    <w:rsid w:val="00D27DF7"/>
  </w:style>
  <w:style w:type="character" w:styleId="BookTitle">
    <w:name w:val="Book Title"/>
    <w:basedOn w:val="DefaultParagraphFont"/>
    <w:uiPriority w:val="99"/>
    <w:semiHidden/>
    <w:qFormat/>
    <w:rsid w:val="00D27DF7"/>
    <w:rPr>
      <w:b/>
      <w:bCs/>
      <w:i/>
      <w:iCs/>
      <w:spacing w:val="5"/>
    </w:rPr>
  </w:style>
  <w:style w:type="table" w:styleId="ColourfulGrid">
    <w:name w:val="Colorful Grid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D2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7D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D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DF7"/>
    <w:rPr>
      <w:b/>
      <w:bCs/>
    </w:rPr>
  </w:style>
  <w:style w:type="table" w:styleId="DarkList">
    <w:name w:val="Dark List"/>
    <w:basedOn w:val="Table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27DF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DF7"/>
    <w:rPr>
      <w:rFonts w:ascii="Segoe UI" w:hAnsi="Segoe UI" w:cs="Segoe UI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rsid w:val="00D27DF7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27DF7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27DF7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27DF7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27DF7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27DF7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27DF7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27DF7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27DF7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27DF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27D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D27D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27DF7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D27DF7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99"/>
    <w:semiHidden/>
    <w:qFormat/>
    <w:rsid w:val="00D27DF7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D27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7DF7"/>
    <w:rPr>
      <w:rFonts w:ascii="Consolas" w:hAnsi="Consolas" w:cs="Consolas"/>
    </w:rPr>
  </w:style>
  <w:style w:type="table" w:styleId="MediumGrid1">
    <w:name w:val="Medium Grid 1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qFormat/>
    <w:rsid w:val="00D27DF7"/>
    <w:pPr>
      <w:spacing w:line="240" w:lineRule="auto"/>
    </w:pPr>
    <w:rPr>
      <w:rFonts w:ascii="Verdana" w:hAnsi="Verdana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D27D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27DF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99"/>
    <w:semiHidden/>
    <w:qFormat/>
    <w:rsid w:val="00D27DF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D27DF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D27DF7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rsid w:val="00D27DF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99"/>
    <w:semiHidden/>
    <w:qFormat/>
    <w:rsid w:val="00D27DF7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customStyle="1" w:styleId="Template-JNr0">
    <w:name w:val="Template - J Nr"/>
    <w:basedOn w:val="Template"/>
    <w:uiPriority w:val="99"/>
    <w:semiHidden/>
    <w:rsid w:val="00F7172A"/>
    <w:pPr>
      <w:tabs>
        <w:tab w:val="left" w:pos="601"/>
      </w:tabs>
      <w:spacing w:line="180" w:lineRule="atLeast"/>
    </w:pPr>
    <w:rPr>
      <w:rFonts w:ascii="Franklin Gothic Book" w:hAnsi="Franklin Gothic Book"/>
      <w:sz w:val="15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D27DF7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Dokumentoverskrift">
    <w:name w:val="Dokumentoverskrift"/>
    <w:basedOn w:val="Normal"/>
    <w:uiPriority w:val="99"/>
    <w:semiHidden/>
    <w:rsid w:val="00D27DF7"/>
    <w:rPr>
      <w:b/>
    </w:rPr>
  </w:style>
  <w:style w:type="table" w:customStyle="1" w:styleId="GridTable1Light-Accent11">
    <w:name w:val="Grid Table 1 Light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1">
    <w:name w:val="Grid Table 3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1">
    <w:name w:val="Grid Table 5 Dark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-Accent11">
    <w:name w:val="List Table 1 Light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1">
    <w:name w:val="List Table 1 Light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1">
    <w:name w:val="List Table 3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avnogtitel">
    <w:name w:val="Navn og titel"/>
    <w:basedOn w:val="Normal"/>
    <w:uiPriority w:val="99"/>
    <w:semiHidden/>
    <w:qFormat/>
    <w:rsid w:val="00D27DF7"/>
    <w:pPr>
      <w:jc w:val="right"/>
    </w:pPr>
  </w:style>
  <w:style w:type="table" w:customStyle="1" w:styleId="PlainTable11">
    <w:name w:val="Plain Table 1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semiHidden/>
    <w:rsid w:val="00D27DF7"/>
    <w:rPr>
      <w:sz w:val="14"/>
    </w:rPr>
  </w:style>
  <w:style w:type="table" w:customStyle="1" w:styleId="TableGridLight1">
    <w:name w:val="Table Grid Light1"/>
    <w:basedOn w:val="TableNormal"/>
    <w:uiPriority w:val="99"/>
    <w:semiHidden/>
    <w:rsid w:val="00D27DF7"/>
    <w:pPr>
      <w:spacing w:line="240" w:lineRule="auto"/>
    </w:pPr>
    <w:rPr>
      <w:rFonts w:ascii="Verdana" w:hAnsi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-Dokumenttype">
    <w:name w:val="Template - Dokumenttype"/>
    <w:basedOn w:val="Normal"/>
    <w:uiPriority w:val="99"/>
    <w:semiHidden/>
    <w:qFormat/>
    <w:rsid w:val="00D27DF7"/>
    <w:pPr>
      <w:spacing w:before="840"/>
    </w:pPr>
    <w:rPr>
      <w:b/>
      <w:caps/>
      <w:sz w:val="24"/>
    </w:rPr>
  </w:style>
  <w:style w:type="paragraph" w:customStyle="1" w:styleId="Template-narrow">
    <w:name w:val="Template - narrow"/>
    <w:basedOn w:val="Normal"/>
    <w:uiPriority w:val="99"/>
    <w:semiHidden/>
    <w:qFormat/>
    <w:rsid w:val="00D27DF7"/>
    <w:pPr>
      <w:spacing w:line="60" w:lineRule="exact"/>
    </w:pPr>
  </w:style>
  <w:style w:type="paragraph" w:customStyle="1" w:styleId="Template-Tjekboks">
    <w:name w:val="Template - Tjekboks"/>
    <w:basedOn w:val="Normal"/>
    <w:uiPriority w:val="99"/>
    <w:semiHidden/>
    <w:qFormat/>
    <w:rsid w:val="00D27DF7"/>
    <w:pPr>
      <w:jc w:val="center"/>
    </w:pPr>
    <w:rPr>
      <w:sz w:val="24"/>
      <w:szCs w:val="24"/>
    </w:rPr>
  </w:style>
  <w:style w:type="paragraph" w:customStyle="1" w:styleId="Template-Virksomhedsnavn0">
    <w:name w:val="Template - Virksomhedsnavn"/>
    <w:basedOn w:val="Template"/>
    <w:next w:val="Template-Adresse"/>
    <w:uiPriority w:val="99"/>
    <w:semiHidden/>
    <w:rsid w:val="00D27DF7"/>
    <w:rPr>
      <w:rFonts w:ascii="Tahoma" w:hAnsi="Tahoma"/>
      <w:b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0EB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724345" gbs:entity="Document" gbs:templateDesignerVersion="3.1 F">
  <gbs:DocumentNumber gbs:loadFromGrowBusiness="OnProduce" gbs:saveInGrowBusiness="False" gbs:connected="true" gbs:recno="" gbs:entity="" gbs:datatype="string" gbs:key="10000">18/03361-12</gbs:DocumentNumber>
  <gbs:Title gbs:loadFromGrowBusiness="OnProduce" gbs:saveInGrowBusiness="False" gbs:connected="true" gbs:recno="" gbs:entity="" gbs:datatype="string" gbs:key="10001">Revideret politik for resultatstyring og ny vejledning om rammeaftalekoncept</gbs:Title>
  <gbs:DocumentNumber gbs:loadFromGrowBusiness="OnProduce" gbs:saveInGrowBusiness="False" gbs:connected="true" gbs:recno="" gbs:entity="" gbs:datatype="string" gbs:key="10002">18/03361-12</gbs:DocumentNumber>
</gbs:GrowBusinessDocument>
</file>

<file path=customXml/itemProps1.xml><?xml version="1.0" encoding="utf-8"?>
<ds:datastoreItem xmlns:ds="http://schemas.openxmlformats.org/officeDocument/2006/customXml" ds:itemID="{86C62501-49AA-4A2C-A26A-E04E9B4043F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NOTAT</vt:lpstr>
    </vt:vector>
  </TitlesOfParts>
  <Company>Kulturministeriet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Jane Nørgaard Øhle</dc:creator>
  <cp:lastModifiedBy>Microsoft Office User</cp:lastModifiedBy>
  <cp:revision>2</cp:revision>
  <dcterms:created xsi:type="dcterms:W3CDTF">2023-09-04T09:14:00Z</dcterms:created>
  <dcterms:modified xsi:type="dcterms:W3CDTF">2023-09-04T09:14:00Z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