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4EB1" w14:textId="52A03BEB" w:rsidR="00505BA5" w:rsidRPr="00112C32" w:rsidRDefault="00112C32" w:rsidP="00653F49">
      <w:pPr>
        <w:pStyle w:val="Overskrift1"/>
      </w:pPr>
      <w:bookmarkStart w:id="0" w:name="_GoBack"/>
      <w:r>
        <w:t>Bilag 9</w:t>
      </w:r>
    </w:p>
    <w:bookmarkEnd w:id="0"/>
    <w:p w14:paraId="2964CE51" w14:textId="77777777" w:rsidR="00A04E1D" w:rsidRPr="00112C32" w:rsidRDefault="00A04E1D" w:rsidP="00653F49">
      <w:pPr>
        <w:pStyle w:val="Overskrift1"/>
      </w:pPr>
    </w:p>
    <w:p w14:paraId="4BC87264" w14:textId="7FB1290F" w:rsidR="00112C32" w:rsidRPr="00CA20FA" w:rsidRDefault="00112C32" w:rsidP="00653F49">
      <w:pPr>
        <w:pStyle w:val="Overskrift2"/>
      </w:pPr>
      <w:bookmarkStart w:id="1" w:name="DD_Overskrift_1"/>
      <w:r w:rsidRPr="00CA20FA">
        <w:t xml:space="preserve">Godkendelse af kvartalsregnskab </w:t>
      </w:r>
      <w:bookmarkEnd w:id="1"/>
    </w:p>
    <w:p w14:paraId="2384C082" w14:textId="77777777" w:rsidR="00112C32" w:rsidRDefault="00112C32" w:rsidP="00653F49">
      <w:pPr>
        <w:pStyle w:val="Overskrift1"/>
      </w:pPr>
    </w:p>
    <w:p w14:paraId="36D9F23A" w14:textId="5BB07E32" w:rsidR="00112C32" w:rsidRDefault="00112C32" w:rsidP="00112C32">
      <w:pPr>
        <w:ind w:right="-571"/>
        <w:jc w:val="both"/>
      </w:pPr>
      <w:r w:rsidRPr="00874163">
        <w:t xml:space="preserve">Regnskab for </w:t>
      </w:r>
      <w:r w:rsidR="00693F30">
        <w:t>[</w:t>
      </w:r>
      <w:r w:rsidRPr="0003449E">
        <w:rPr>
          <w:highlight w:val="lightGray"/>
        </w:rPr>
        <w:t>x</w:t>
      </w:r>
      <w:r w:rsidR="00693F30">
        <w:t>]</w:t>
      </w:r>
      <w:r>
        <w:t xml:space="preserve"> kvartal 20</w:t>
      </w:r>
      <w:r w:rsidRPr="0003449E">
        <w:rPr>
          <w:highlight w:val="lightGray"/>
        </w:rPr>
        <w:t>xx</w:t>
      </w:r>
      <w:r w:rsidRPr="00874163">
        <w:t xml:space="preserve"> </w:t>
      </w:r>
      <w:r w:rsidR="0003449E">
        <w:t>for [</w:t>
      </w:r>
      <w:r w:rsidR="0003449E" w:rsidRPr="0003449E">
        <w:rPr>
          <w:highlight w:val="lightGray"/>
        </w:rPr>
        <w:t>institutionsnavn</w:t>
      </w:r>
      <w:r w:rsidR="0003449E">
        <w:t>]</w:t>
      </w:r>
      <w:r>
        <w:t xml:space="preserve"> </w:t>
      </w:r>
      <w:r w:rsidRPr="00874163">
        <w:t xml:space="preserve">kan hermed godkendes. </w:t>
      </w:r>
      <w:r>
        <w:t>Det er</w:t>
      </w:r>
      <w:r w:rsidRPr="00874163">
        <w:t xml:space="preserve"> i den forbindelse kontrolleret:</w:t>
      </w:r>
    </w:p>
    <w:p w14:paraId="622E5AFB" w14:textId="77777777" w:rsidR="00112C32" w:rsidRPr="00874163" w:rsidRDefault="00112C32" w:rsidP="00112C32">
      <w:pPr>
        <w:ind w:right="-571"/>
        <w:jc w:val="both"/>
      </w:pPr>
    </w:p>
    <w:p w14:paraId="27654D11" w14:textId="77777777" w:rsidR="00112C32" w:rsidRPr="00303689" w:rsidRDefault="00112C32" w:rsidP="00112C32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aktiver og passiver er regnskabsmæssigt afstemt og forklaret</w:t>
      </w:r>
      <w:r>
        <w:rPr>
          <w:b w:val="0"/>
          <w:sz w:val="20"/>
        </w:rPr>
        <w:t>,</w:t>
      </w:r>
      <w:r w:rsidRPr="00303689">
        <w:rPr>
          <w:b w:val="0"/>
          <w:sz w:val="20"/>
        </w:rPr>
        <w:t xml:space="preserve"> dvs. inkl. beholdningskonti der anvendes ved periodisering af indtægter og udgifter</w:t>
      </w:r>
    </w:p>
    <w:p w14:paraId="744A3EA5" w14:textId="77777777" w:rsidR="00112C32" w:rsidRPr="00303689" w:rsidRDefault="00112C32" w:rsidP="00112C32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enten at driftskonti vedrørende underkonto 95.-98. med udgang</w:t>
      </w:r>
      <w:r>
        <w:rPr>
          <w:b w:val="0"/>
          <w:sz w:val="20"/>
        </w:rPr>
        <w:t xml:space="preserve">en </w:t>
      </w:r>
      <w:r w:rsidRPr="00303689">
        <w:rPr>
          <w:b w:val="0"/>
          <w:sz w:val="20"/>
        </w:rPr>
        <w:t xml:space="preserve">af </w:t>
      </w:r>
      <w:r>
        <w:rPr>
          <w:b w:val="0"/>
          <w:sz w:val="20"/>
        </w:rPr>
        <w:t>kvartalet</w:t>
      </w:r>
      <w:r w:rsidRPr="00303689">
        <w:rPr>
          <w:b w:val="0"/>
          <w:sz w:val="20"/>
        </w:rPr>
        <w:t xml:space="preserve"> går i nul, eller at ubalancer </w:t>
      </w:r>
      <w:r>
        <w:rPr>
          <w:b w:val="0"/>
          <w:sz w:val="20"/>
        </w:rPr>
        <w:t xml:space="preserve">vedrørende underkonto 95.-98. </w:t>
      </w:r>
      <w:r w:rsidRPr="00303689">
        <w:rPr>
          <w:b w:val="0"/>
          <w:sz w:val="20"/>
        </w:rPr>
        <w:t xml:space="preserve">ved udgangen af </w:t>
      </w:r>
      <w:r>
        <w:rPr>
          <w:b w:val="0"/>
          <w:sz w:val="20"/>
        </w:rPr>
        <w:t>kvartalet alene skyldes udgifter bogført i kvartalet, som vil blive udlignet i næste regnskabsperiode eller andre udgifter, som afstemmes og udlignes ved årsafslutningen</w:t>
      </w:r>
    </w:p>
    <w:p w14:paraId="5F5225FE" w14:textId="77777777" w:rsidR="00112C32" w:rsidRPr="00303689" w:rsidRDefault="00112C32" w:rsidP="00112C32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de registrerede bevillinger er i overensstemmelse med bevillingslovene (finanslov og tillægsbevillingslov (aktstykker mv.))</w:t>
      </w:r>
    </w:p>
    <w:p w14:paraId="6D886A65" w14:textId="77777777" w:rsidR="00112C32" w:rsidRPr="00303689" w:rsidRDefault="00112C32" w:rsidP="00112C32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forbruget på bevillingerne er opgjort korrekt og forekommer rimeligt under hensyntagen til aktiviteterne i den forløbne periode</w:t>
      </w:r>
    </w:p>
    <w:p w14:paraId="25669ED4" w14:textId="77777777" w:rsidR="00112C32" w:rsidRPr="00303689" w:rsidRDefault="00112C32" w:rsidP="00112C32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regnskabet indeholder alle de delregnskaber, som institutionen er ansvarlig for</w:t>
      </w:r>
    </w:p>
    <w:p w14:paraId="6CE7E17C" w14:textId="77777777" w:rsidR="00112C32" w:rsidRPr="00303689" w:rsidRDefault="00112C32" w:rsidP="00112C32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om der er fundet fejl eller mangler i regnskabet eller</w:t>
      </w:r>
      <w:r>
        <w:rPr>
          <w:b w:val="0"/>
          <w:sz w:val="20"/>
        </w:rPr>
        <w:t xml:space="preserve"> er konstateret forhold, der på </w:t>
      </w:r>
      <w:r w:rsidRPr="00303689">
        <w:rPr>
          <w:b w:val="0"/>
          <w:sz w:val="20"/>
        </w:rPr>
        <w:t>anden måde giver anledning til tvivl om, hvorvidt regnskabsaflæggelsen er korrekt</w:t>
      </w:r>
    </w:p>
    <w:p w14:paraId="16C25446" w14:textId="77777777" w:rsidR="00112C32" w:rsidRDefault="00112C32" w:rsidP="00112C32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dispositionerne er i overensstemmelse med meddelte bevillinger, love og andre forskrifter samt de generelle og specifikke forudsætninger, hvor</w:t>
      </w:r>
      <w:r>
        <w:rPr>
          <w:b w:val="0"/>
          <w:sz w:val="20"/>
        </w:rPr>
        <w:t xml:space="preserve"> </w:t>
      </w:r>
      <w:r w:rsidRPr="00303689">
        <w:rPr>
          <w:b w:val="0"/>
          <w:sz w:val="20"/>
        </w:rPr>
        <w:t>under bevillingen er givet</w:t>
      </w:r>
      <w:r>
        <w:rPr>
          <w:b w:val="0"/>
          <w:sz w:val="20"/>
        </w:rPr>
        <w:t>.</w:t>
      </w:r>
    </w:p>
    <w:p w14:paraId="3827CF95" w14:textId="77777777" w:rsidR="00112C32" w:rsidRDefault="00112C32" w:rsidP="00112C32">
      <w:pPr>
        <w:tabs>
          <w:tab w:val="right" w:pos="9048"/>
        </w:tabs>
        <w:ind w:right="-883"/>
      </w:pPr>
    </w:p>
    <w:p w14:paraId="4405936E" w14:textId="466A30C6" w:rsidR="00693F30" w:rsidRDefault="00693F30" w:rsidP="00112C32">
      <w:pPr>
        <w:tabs>
          <w:tab w:val="right" w:pos="9048"/>
        </w:tabs>
        <w:ind w:right="-883"/>
      </w:pPr>
    </w:p>
    <w:p w14:paraId="77B5E2BD" w14:textId="77777777" w:rsidR="004D5010" w:rsidRPr="00D82D38" w:rsidRDefault="004D5010" w:rsidP="004D5010">
      <w:pPr>
        <w:tabs>
          <w:tab w:val="right" w:pos="9048"/>
        </w:tabs>
        <w:ind w:right="-883"/>
      </w:pPr>
      <w:r w:rsidRPr="00D82D38">
        <w:t>Godkendt af:</w:t>
      </w:r>
    </w:p>
    <w:p w14:paraId="17C86825" w14:textId="63371DBF" w:rsidR="004D5010" w:rsidRDefault="004D5010" w:rsidP="004D5010">
      <w:pPr>
        <w:tabs>
          <w:tab w:val="right" w:pos="9048"/>
        </w:tabs>
        <w:ind w:right="-883"/>
      </w:pPr>
    </w:p>
    <w:p w14:paraId="547D11CF" w14:textId="77777777" w:rsidR="00352F17" w:rsidRPr="00D82D38" w:rsidRDefault="00352F17" w:rsidP="004D5010">
      <w:pPr>
        <w:tabs>
          <w:tab w:val="right" w:pos="9048"/>
        </w:tabs>
        <w:ind w:right="-883"/>
      </w:pPr>
    </w:p>
    <w:p w14:paraId="7E50141A" w14:textId="77777777" w:rsidR="004D5010" w:rsidRPr="00D82D38" w:rsidRDefault="004D5010" w:rsidP="004D5010">
      <w:pPr>
        <w:tabs>
          <w:tab w:val="right" w:pos="9048"/>
        </w:tabs>
        <w:ind w:right="-883"/>
      </w:pPr>
    </w:p>
    <w:p w14:paraId="61202048" w14:textId="77777777" w:rsidR="004D5010" w:rsidRPr="00D82D38" w:rsidRDefault="004D5010" w:rsidP="004D5010">
      <w:pPr>
        <w:tabs>
          <w:tab w:val="right" w:pos="9048"/>
        </w:tabs>
        <w:ind w:right="-883"/>
      </w:pPr>
      <w:r w:rsidRPr="00D82D38">
        <w:t>[Navn på bemyndiget iht. regnskabsinstruks]</w:t>
      </w:r>
    </w:p>
    <w:p w14:paraId="2883474B" w14:textId="77777777" w:rsidR="004D5010" w:rsidRPr="00D82D38" w:rsidRDefault="004D5010" w:rsidP="004D5010">
      <w:pPr>
        <w:tabs>
          <w:tab w:val="right" w:pos="9048"/>
        </w:tabs>
        <w:ind w:right="-883"/>
      </w:pPr>
      <w:r w:rsidRPr="00D82D38">
        <w:t>[Stillingsbetegnelse for bemyndiget iht. regnskabsinstruks]</w:t>
      </w:r>
    </w:p>
    <w:p w14:paraId="4F52D99E" w14:textId="77777777" w:rsidR="004D5010" w:rsidRPr="00D82D38" w:rsidRDefault="004D5010" w:rsidP="004D5010">
      <w:pPr>
        <w:tabs>
          <w:tab w:val="right" w:pos="9048"/>
        </w:tabs>
        <w:ind w:right="-883"/>
      </w:pPr>
      <w:r w:rsidRPr="00D82D38">
        <w:t>[Institutionsnavn]</w:t>
      </w:r>
    </w:p>
    <w:p w14:paraId="38736647" w14:textId="77777777" w:rsidR="004D5010" w:rsidRPr="00D82D38" w:rsidRDefault="004D5010" w:rsidP="004D5010">
      <w:pPr>
        <w:tabs>
          <w:tab w:val="right" w:pos="9048"/>
        </w:tabs>
        <w:ind w:right="-883"/>
      </w:pPr>
      <w:r w:rsidRPr="00D82D38">
        <w:t>[Dato]</w:t>
      </w:r>
    </w:p>
    <w:p w14:paraId="3E279081" w14:textId="77777777" w:rsidR="004D5010" w:rsidRPr="00D82D38" w:rsidRDefault="004D5010" w:rsidP="004D5010"/>
    <w:p w14:paraId="2F3BC596" w14:textId="25C2B28E" w:rsidR="00D100CF" w:rsidRPr="00112C32" w:rsidRDefault="00D100CF" w:rsidP="009244D8"/>
    <w:sectPr w:rsidR="00D100CF" w:rsidRPr="00112C32" w:rsidSect="001A3AE2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979" w:right="2931" w:bottom="1701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08579" w14:textId="77777777" w:rsidR="00C33EDC" w:rsidRDefault="00C33EDC">
      <w:r>
        <w:separator/>
      </w:r>
    </w:p>
  </w:endnote>
  <w:endnote w:type="continuationSeparator" w:id="0">
    <w:p w14:paraId="45D1DE9E" w14:textId="77777777" w:rsidR="00C33EDC" w:rsidRDefault="00C3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9747" w14:textId="01F53BED" w:rsidR="00F7172A" w:rsidRDefault="00F717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0897D0" wp14:editId="56946165">
              <wp:simplePos x="0" y="0"/>
              <wp:positionH relativeFrom="page">
                <wp:posOffset>0</wp:posOffset>
              </wp:positionH>
              <wp:positionV relativeFrom="page">
                <wp:posOffset>9966325</wp:posOffset>
              </wp:positionV>
              <wp:extent cx="7560000" cy="720000"/>
              <wp:effectExtent l="0" t="0" r="317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D14D2" w14:textId="667D4A7E" w:rsidR="00F7172A" w:rsidRPr="00F7172A" w:rsidRDefault="00F7172A" w:rsidP="00F7172A">
                          <w:pPr>
                            <w:jc w:val="center"/>
                            <w:rPr>
                              <w:rFonts w:ascii="Franklin Gothic Book" w:hAnsi="Franklin Gothic Book"/>
                              <w:sz w:val="17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9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595.3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" filled="f" fillcolor="white [3201]" stroked="f" strokeweight=".5pt">
              <v:textbox inset="0,0,0,0">
                <w:txbxContent>
                  <w:p w14:paraId="595D14D2" w14:textId="667D4A7E" w:rsidR="00F7172A" w:rsidRPr="00F7172A" w:rsidRDefault="00F7172A" w:rsidP="00F7172A">
                    <w:pPr>
                      <w:jc w:val="center"/>
                      <w:rPr>
                        <w:rFonts w:ascii="Franklin Gothic Book" w:hAnsi="Franklin Gothic Book"/>
                        <w:sz w:val="17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>
                      <w:rPr>
                        <w:rStyle w:val="Sidetal"/>
                        <w:rFonts w:ascii="Franklin Gothic Book" w:hAnsi="Franklin Gothic Book"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B283" w14:textId="77777777" w:rsidR="00C877B7" w:rsidRDefault="00C877B7" w:rsidP="00C877B7">
    <w:pPr>
      <w:pStyle w:val="Sidefod"/>
      <w:rPr>
        <w:lang w:val="en-US"/>
      </w:rPr>
    </w:pPr>
  </w:p>
  <w:p w14:paraId="72EF4053" w14:textId="77777777" w:rsidR="00C877B7" w:rsidRPr="00433FD9" w:rsidRDefault="00C877B7" w:rsidP="00C877B7">
    <w:pPr>
      <w:pStyle w:val="Sidefo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83B034" wp14:editId="5A0BA51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84000" cy="475200"/>
              <wp:effectExtent l="0" t="0" r="0" b="1270"/>
              <wp:wrapNone/>
              <wp:docPr id="1" name="Jour.No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3A1571" w14:textId="53CB26B6" w:rsidR="00C877B7" w:rsidRPr="00F65788" w:rsidRDefault="00C877B7" w:rsidP="001B4C96">
                          <w:pPr>
                            <w:pStyle w:val="Template-JNr0"/>
                            <w:rPr>
                              <w:lang w:val="en-US"/>
                            </w:rPr>
                          </w:pPr>
                          <w:r w:rsidRPr="001A3AE2">
                            <w:rPr>
                              <w:lang w:val="en-GB"/>
                            </w:rPr>
                            <w:t>Jour. nr.</w:t>
                          </w:r>
                          <w:r w:rsidRPr="001A3AE2">
                            <w:rPr>
                              <w:lang w:val="en-GB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-1215892056"/>
                              <w:placeholder>
                                <w:docPart w:val="DE8403D1850D482CA333694B910209C9"/>
                              </w:placeholder>
                              <w:showingPlcHdr/>
                              <w:dataBinding w:prefixMappings="xmlns:gbs='http://www.software-innovation.no/growBusinessDocument'" w:xpath="/gbs:GrowBusinessDocument/gbs:DocumentNumber[@gbs:key='3079075240']" w:storeItemID="{86C62501-49AA-4A2C-A26A-E04E9B4043F8}"/>
                              <w:text/>
                            </w:sdtPr>
                            <w:sdtEndPr/>
                            <w:sdtContent>
                              <w:r w:rsidR="001B4C96" w:rsidRPr="001B4C96">
                                <w:t xml:space="preserve">12094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34" id="_x0000_t202" coordsize="21600,21600" o:spt="202" path="m,l,21600r21600,l21600,xe">
              <v:stroke joinstyle="miter"/>
              <v:path gradientshapeok="t" o:connecttype="rect"/>
            </v:shapetype>
            <v:shape id="Jour.No." o:spid="_x0000_s1028" type="#_x0000_t202" style="position:absolute;margin-left:73.5pt;margin-top:0;width:124.7pt;height:37.4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" filled="f" fillcolor="white [3201]" stroked="f" strokeweight=".5pt">
              <v:textbox inset="0,0,0,0">
                <w:txbxContent>
                  <w:p w14:paraId="1D3A1571" w14:textId="53CB26B6" w:rsidR="00C877B7" w:rsidRPr="00F65788" w:rsidRDefault="00C877B7" w:rsidP="001B4C96">
                    <w:pPr>
                      <w:pStyle w:val="Template-JNr0"/>
                      <w:rPr>
                        <w:lang w:val="en-US"/>
                      </w:rPr>
                    </w:pPr>
                    <w:r w:rsidRPr="001A3AE2">
                      <w:rPr>
                        <w:lang w:val="en-GB"/>
                      </w:rPr>
                      <w:t>Jour. nr.</w:t>
                    </w:r>
                    <w:r w:rsidRPr="001A3AE2">
                      <w:rPr>
                        <w:lang w:val="en-GB"/>
                      </w:rPr>
                      <w:tab/>
                    </w:r>
                    <w:sdt>
                      <w:sdtPr>
                        <w:tag w:val="DocumentNumber"/>
                        <w:id w:val="-1215892056"/>
                        <w:placeholder>
                          <w:docPart w:val="DE8403D1850D482CA333694B910209C9"/>
                        </w:placeholder>
                        <w:showingPlcHdr/>
                        <w:dataBinding w:prefixMappings="xmlns:gbs='http://www.software-innovation.no/growBusinessDocument'" w:xpath="/gbs:GrowBusinessDocument/gbs:DocumentNumber[@gbs:key='3079075240']" w:storeItemID="{86C62501-49AA-4A2C-A26A-E04E9B4043F8}"/>
                        <w:text/>
                      </w:sdtPr>
                      <w:sdtEndPr/>
                      <w:sdtContent>
                        <w:r w:rsidR="001B4C96" w:rsidRPr="001B4C96">
                          <w:t xml:space="preserve">12094 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bookmarkStart w:id="3" w:name="_Hlk878006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63A9" w14:textId="77777777" w:rsidR="00C33EDC" w:rsidRDefault="00C33EDC">
      <w:r>
        <w:separator/>
      </w:r>
    </w:p>
  </w:footnote>
  <w:footnote w:type="continuationSeparator" w:id="0">
    <w:p w14:paraId="14B62C10" w14:textId="77777777" w:rsidR="00C33EDC" w:rsidRDefault="00C3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7E6F" w14:textId="77777777" w:rsidR="007B4BFD" w:rsidRDefault="007B4BFD" w:rsidP="007B4B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7CF3A73" wp14:editId="54020440">
              <wp:simplePos x="0" y="0"/>
              <wp:positionH relativeFrom="page">
                <wp:posOffset>5976620</wp:posOffset>
              </wp:positionH>
              <wp:positionV relativeFrom="page">
                <wp:posOffset>1487170</wp:posOffset>
              </wp:positionV>
              <wp:extent cx="1497330" cy="2287905"/>
              <wp:effectExtent l="0" t="0" r="7620" b="17145"/>
              <wp:wrapNone/>
              <wp:docPr id="2" name="Coloph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228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94E0D" w14:textId="7F07F435" w:rsidR="007B4BFD" w:rsidRPr="00AA68A4" w:rsidRDefault="00CA20FA" w:rsidP="007B4BFD">
                          <w:pPr>
                            <w:pStyle w:val="Template-Adresse"/>
                          </w:pPr>
                          <w:bookmarkStart w:id="2" w:name="SD_FLD_Date"/>
                          <w:r>
                            <w:t>J</w:t>
                          </w:r>
                          <w:r w:rsidR="00112C32">
                            <w:t>uni 2022</w:t>
                          </w:r>
                          <w:bookmarkEnd w:id="2"/>
                        </w:p>
                        <w:p w14:paraId="62C3BC9B" w14:textId="56219B00" w:rsidR="007B4BFD" w:rsidRPr="00FC07AC" w:rsidRDefault="007B4BFD" w:rsidP="007B4BFD">
                          <w:pPr>
                            <w:pStyle w:val="Template-Adresse"/>
                            <w:rPr>
                              <w:caps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F3A73" id="_x0000_t202" coordsize="21600,21600" o:spt="202" path="m,l,21600r21600,l21600,xe">
              <v:stroke joinstyle="miter"/>
              <v:path gradientshapeok="t" o:connecttype="rect"/>
            </v:shapetype>
            <v:shape id="Colophon" o:spid="_x0000_s1027" type="#_x0000_t202" style="position:absolute;margin-left:470.6pt;margin-top:117.1pt;width:117.9pt;height:180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" filled="f" stroked="f">
              <v:textbox inset="0,0,0,0">
                <w:txbxContent>
                  <w:p w14:paraId="32594E0D" w14:textId="7F07F435" w:rsidR="007B4BFD" w:rsidRPr="00AA68A4" w:rsidRDefault="00CA20FA" w:rsidP="007B4BFD">
                    <w:pPr>
                      <w:pStyle w:val="Template-Adresse"/>
                    </w:pPr>
                    <w:bookmarkStart w:id="29" w:name="SD_FLD_Date"/>
                    <w:r>
                      <w:t>J</w:t>
                    </w:r>
                    <w:r w:rsidR="00112C32">
                      <w:t>uni 2022</w:t>
                    </w:r>
                    <w:bookmarkEnd w:id="29"/>
                  </w:p>
                  <w:p w14:paraId="62C3BC9B" w14:textId="56219B00" w:rsidR="007B4BFD" w:rsidRPr="00FC07AC" w:rsidRDefault="007B4BFD" w:rsidP="007B4BFD">
                    <w:pPr>
                      <w:pStyle w:val="Template-Adresse"/>
                      <w:rPr>
                        <w:caps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3E3C73" w14:textId="1F73CE6A" w:rsidR="00B60475" w:rsidRDefault="00112C32">
    <w:pPr>
      <w:pStyle w:val="Sidehoved"/>
    </w:pPr>
    <w:r>
      <w:rPr>
        <w:noProof/>
      </w:rPr>
      <w:drawing>
        <wp:anchor distT="0" distB="0" distL="114300" distR="114300" simplePos="0" relativeHeight="251658751" behindDoc="0" locked="0" layoutInCell="1" allowOverlap="1" wp14:anchorId="38C26CF5" wp14:editId="08A6D66F">
          <wp:simplePos x="0" y="0"/>
          <wp:positionH relativeFrom="page">
            <wp:posOffset>5629910</wp:posOffset>
          </wp:positionH>
          <wp:positionV relativeFrom="page">
            <wp:posOffset>410210</wp:posOffset>
          </wp:positionV>
          <wp:extent cx="1695450" cy="619760"/>
          <wp:effectExtent l="0" t="0" r="0" b="889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0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6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2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4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64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D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C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C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B30806"/>
    <w:multiLevelType w:val="hybridMultilevel"/>
    <w:tmpl w:val="057247B0"/>
    <w:lvl w:ilvl="0" w:tplc="0406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CB3B03"/>
    <w:multiLevelType w:val="multilevel"/>
    <w:tmpl w:val="7C040A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B2944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15"/>
  </w:num>
  <w:num w:numId="21">
    <w:abstractNumId w:val="11"/>
  </w:num>
  <w:num w:numId="22">
    <w:abstractNumId w:val="14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20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66E1"/>
    <w:rsid w:val="00026DB0"/>
    <w:rsid w:val="0003449E"/>
    <w:rsid w:val="000421D4"/>
    <w:rsid w:val="00046B8E"/>
    <w:rsid w:val="00047C80"/>
    <w:rsid w:val="00051A09"/>
    <w:rsid w:val="0005459F"/>
    <w:rsid w:val="00066058"/>
    <w:rsid w:val="00070181"/>
    <w:rsid w:val="00073C09"/>
    <w:rsid w:val="00075951"/>
    <w:rsid w:val="00082046"/>
    <w:rsid w:val="000842DF"/>
    <w:rsid w:val="000935C4"/>
    <w:rsid w:val="000A116A"/>
    <w:rsid w:val="000A48F9"/>
    <w:rsid w:val="000B09C6"/>
    <w:rsid w:val="000B0DAA"/>
    <w:rsid w:val="000C4B63"/>
    <w:rsid w:val="000D6E63"/>
    <w:rsid w:val="001010AF"/>
    <w:rsid w:val="00111D96"/>
    <w:rsid w:val="00112C32"/>
    <w:rsid w:val="0012489C"/>
    <w:rsid w:val="00134FA0"/>
    <w:rsid w:val="0014322B"/>
    <w:rsid w:val="00153477"/>
    <w:rsid w:val="0016019B"/>
    <w:rsid w:val="00162275"/>
    <w:rsid w:val="00184008"/>
    <w:rsid w:val="001851EB"/>
    <w:rsid w:val="00186F7F"/>
    <w:rsid w:val="00192812"/>
    <w:rsid w:val="001A11C9"/>
    <w:rsid w:val="001A3AE2"/>
    <w:rsid w:val="001A59C9"/>
    <w:rsid w:val="001B007C"/>
    <w:rsid w:val="001B015F"/>
    <w:rsid w:val="001B4C96"/>
    <w:rsid w:val="001B7852"/>
    <w:rsid w:val="001F1E22"/>
    <w:rsid w:val="002062DF"/>
    <w:rsid w:val="00211F27"/>
    <w:rsid w:val="0021452E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62717"/>
    <w:rsid w:val="00270BA3"/>
    <w:rsid w:val="002B1695"/>
    <w:rsid w:val="002B1C25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2F17"/>
    <w:rsid w:val="00356562"/>
    <w:rsid w:val="00384947"/>
    <w:rsid w:val="003A32EE"/>
    <w:rsid w:val="003B6E1A"/>
    <w:rsid w:val="003D2E35"/>
    <w:rsid w:val="003E1C0D"/>
    <w:rsid w:val="003E5F15"/>
    <w:rsid w:val="003E6170"/>
    <w:rsid w:val="003F6B6D"/>
    <w:rsid w:val="004025CF"/>
    <w:rsid w:val="00426363"/>
    <w:rsid w:val="0043074C"/>
    <w:rsid w:val="00431462"/>
    <w:rsid w:val="0043270A"/>
    <w:rsid w:val="00436EDF"/>
    <w:rsid w:val="00441F08"/>
    <w:rsid w:val="00442F5E"/>
    <w:rsid w:val="004732E9"/>
    <w:rsid w:val="004B7D82"/>
    <w:rsid w:val="004C3C58"/>
    <w:rsid w:val="004C6BDC"/>
    <w:rsid w:val="004D5010"/>
    <w:rsid w:val="004F1530"/>
    <w:rsid w:val="004F6EB6"/>
    <w:rsid w:val="004F755C"/>
    <w:rsid w:val="005001B3"/>
    <w:rsid w:val="00504494"/>
    <w:rsid w:val="005052A3"/>
    <w:rsid w:val="00505BA5"/>
    <w:rsid w:val="00517081"/>
    <w:rsid w:val="00535644"/>
    <w:rsid w:val="00540F65"/>
    <w:rsid w:val="00545F55"/>
    <w:rsid w:val="00554E08"/>
    <w:rsid w:val="00561D9D"/>
    <w:rsid w:val="00562901"/>
    <w:rsid w:val="00563890"/>
    <w:rsid w:val="00564020"/>
    <w:rsid w:val="00570BB3"/>
    <w:rsid w:val="005802EE"/>
    <w:rsid w:val="00587206"/>
    <w:rsid w:val="00590146"/>
    <w:rsid w:val="005906F2"/>
    <w:rsid w:val="005B3D03"/>
    <w:rsid w:val="005B75E8"/>
    <w:rsid w:val="005C10DC"/>
    <w:rsid w:val="005D0448"/>
    <w:rsid w:val="005D316B"/>
    <w:rsid w:val="005E6CB9"/>
    <w:rsid w:val="005E7B46"/>
    <w:rsid w:val="00603CC5"/>
    <w:rsid w:val="0060630D"/>
    <w:rsid w:val="00610F52"/>
    <w:rsid w:val="00653F49"/>
    <w:rsid w:val="006546E0"/>
    <w:rsid w:val="006748E1"/>
    <w:rsid w:val="00693F30"/>
    <w:rsid w:val="00697893"/>
    <w:rsid w:val="006A77E6"/>
    <w:rsid w:val="006C0DD2"/>
    <w:rsid w:val="006C0FFA"/>
    <w:rsid w:val="006C65EF"/>
    <w:rsid w:val="006D079F"/>
    <w:rsid w:val="006D438B"/>
    <w:rsid w:val="006D5EB5"/>
    <w:rsid w:val="006D7F37"/>
    <w:rsid w:val="006E4090"/>
    <w:rsid w:val="006E694D"/>
    <w:rsid w:val="006E7DAC"/>
    <w:rsid w:val="006F2B1B"/>
    <w:rsid w:val="00735637"/>
    <w:rsid w:val="007364C1"/>
    <w:rsid w:val="00736658"/>
    <w:rsid w:val="00754722"/>
    <w:rsid w:val="007668D5"/>
    <w:rsid w:val="007955B4"/>
    <w:rsid w:val="007A6BCD"/>
    <w:rsid w:val="007B4BFD"/>
    <w:rsid w:val="007C675E"/>
    <w:rsid w:val="007D1DA5"/>
    <w:rsid w:val="007F5042"/>
    <w:rsid w:val="007F5A8F"/>
    <w:rsid w:val="007F5AE9"/>
    <w:rsid w:val="008004D6"/>
    <w:rsid w:val="00811A30"/>
    <w:rsid w:val="0083592C"/>
    <w:rsid w:val="00841F21"/>
    <w:rsid w:val="008579F3"/>
    <w:rsid w:val="00863559"/>
    <w:rsid w:val="0088036B"/>
    <w:rsid w:val="00880B17"/>
    <w:rsid w:val="00886AA1"/>
    <w:rsid w:val="00890309"/>
    <w:rsid w:val="008A72B5"/>
    <w:rsid w:val="008B5A7E"/>
    <w:rsid w:val="008D6E22"/>
    <w:rsid w:val="008F723B"/>
    <w:rsid w:val="009024E6"/>
    <w:rsid w:val="009033F4"/>
    <w:rsid w:val="00912D69"/>
    <w:rsid w:val="00916D28"/>
    <w:rsid w:val="009244D8"/>
    <w:rsid w:val="00930E78"/>
    <w:rsid w:val="00932D26"/>
    <w:rsid w:val="009339E2"/>
    <w:rsid w:val="00941CB8"/>
    <w:rsid w:val="009508BA"/>
    <w:rsid w:val="00954291"/>
    <w:rsid w:val="009555DB"/>
    <w:rsid w:val="00975A6B"/>
    <w:rsid w:val="009863FD"/>
    <w:rsid w:val="009A06B6"/>
    <w:rsid w:val="009A21A7"/>
    <w:rsid w:val="009B1BEB"/>
    <w:rsid w:val="009C3A4A"/>
    <w:rsid w:val="009D2231"/>
    <w:rsid w:val="009D3340"/>
    <w:rsid w:val="009E1913"/>
    <w:rsid w:val="009F1D9A"/>
    <w:rsid w:val="009F27A2"/>
    <w:rsid w:val="00A04E1D"/>
    <w:rsid w:val="00A071C8"/>
    <w:rsid w:val="00A131E3"/>
    <w:rsid w:val="00A437D8"/>
    <w:rsid w:val="00A62F4D"/>
    <w:rsid w:val="00A70152"/>
    <w:rsid w:val="00A83DE5"/>
    <w:rsid w:val="00AA47E3"/>
    <w:rsid w:val="00AD31AB"/>
    <w:rsid w:val="00AE5B3E"/>
    <w:rsid w:val="00B03352"/>
    <w:rsid w:val="00B3169F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3964"/>
    <w:rsid w:val="00BB7474"/>
    <w:rsid w:val="00BC002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3EDC"/>
    <w:rsid w:val="00C34514"/>
    <w:rsid w:val="00C37716"/>
    <w:rsid w:val="00C67247"/>
    <w:rsid w:val="00C72C01"/>
    <w:rsid w:val="00C765DB"/>
    <w:rsid w:val="00C769F5"/>
    <w:rsid w:val="00C76A83"/>
    <w:rsid w:val="00C877B7"/>
    <w:rsid w:val="00CA0509"/>
    <w:rsid w:val="00CA20FA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27DF7"/>
    <w:rsid w:val="00D3791D"/>
    <w:rsid w:val="00D416A3"/>
    <w:rsid w:val="00D4740F"/>
    <w:rsid w:val="00D47828"/>
    <w:rsid w:val="00D57D48"/>
    <w:rsid w:val="00D70874"/>
    <w:rsid w:val="00D7739E"/>
    <w:rsid w:val="00DA15F4"/>
    <w:rsid w:val="00DA16F7"/>
    <w:rsid w:val="00DB3917"/>
    <w:rsid w:val="00DC11E3"/>
    <w:rsid w:val="00DC18CD"/>
    <w:rsid w:val="00DC3E1B"/>
    <w:rsid w:val="00DC5FE3"/>
    <w:rsid w:val="00DD5C31"/>
    <w:rsid w:val="00DE6A38"/>
    <w:rsid w:val="00DF13A4"/>
    <w:rsid w:val="00E0337E"/>
    <w:rsid w:val="00E03D72"/>
    <w:rsid w:val="00E062EF"/>
    <w:rsid w:val="00E12641"/>
    <w:rsid w:val="00E14B72"/>
    <w:rsid w:val="00E15DEE"/>
    <w:rsid w:val="00E41C7A"/>
    <w:rsid w:val="00E4365E"/>
    <w:rsid w:val="00E51AB6"/>
    <w:rsid w:val="00E5632B"/>
    <w:rsid w:val="00E566A3"/>
    <w:rsid w:val="00E738BA"/>
    <w:rsid w:val="00E85921"/>
    <w:rsid w:val="00E90944"/>
    <w:rsid w:val="00E90E0E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EF3D2E"/>
    <w:rsid w:val="00F12BA8"/>
    <w:rsid w:val="00F4507A"/>
    <w:rsid w:val="00F60E0D"/>
    <w:rsid w:val="00F7172A"/>
    <w:rsid w:val="00F770CC"/>
    <w:rsid w:val="00F822C0"/>
    <w:rsid w:val="00F82D3E"/>
    <w:rsid w:val="00F94BCD"/>
    <w:rsid w:val="00F94E69"/>
    <w:rsid w:val="00FB6376"/>
    <w:rsid w:val="00FC07AC"/>
    <w:rsid w:val="00FD2E19"/>
    <w:rsid w:val="00FD3B19"/>
    <w:rsid w:val="00FE636F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2AF61E"/>
  <w15:docId w15:val="{297A0494-CDFD-438F-9017-D902D1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7"/>
  </w:style>
  <w:style w:type="paragraph" w:styleId="Overskrift1">
    <w:name w:val="heading 1"/>
    <w:basedOn w:val="Normal"/>
    <w:next w:val="Normal"/>
    <w:uiPriority w:val="1"/>
    <w:qFormat/>
    <w:rsid w:val="00505BA5"/>
    <w:pPr>
      <w:spacing w:before="360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505BA5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D27DF7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D27DF7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D27DF7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D27DF7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D27DF7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D27DF7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D27DF7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D27DF7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D27DF7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D27DF7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D27DF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27DF7"/>
    <w:pPr>
      <w:spacing w:after="120"/>
    </w:pPr>
  </w:style>
  <w:style w:type="paragraph" w:styleId="Brdtekst2">
    <w:name w:val="Body Text 2"/>
    <w:basedOn w:val="Normal"/>
    <w:uiPriority w:val="99"/>
    <w:semiHidden/>
    <w:rsid w:val="00D27DF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27DF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27DF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27DF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27DF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27DF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27DF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886AA1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D27DF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27DF7"/>
  </w:style>
  <w:style w:type="paragraph" w:styleId="Mailsignatur">
    <w:name w:val="E-mail Signature"/>
    <w:basedOn w:val="Normal"/>
    <w:uiPriority w:val="99"/>
    <w:semiHidden/>
    <w:rsid w:val="00D27DF7"/>
  </w:style>
  <w:style w:type="character" w:styleId="Fremhv">
    <w:name w:val="Emphasis"/>
    <w:basedOn w:val="Standardskrifttypeiafsnit"/>
    <w:uiPriority w:val="4"/>
    <w:qFormat/>
    <w:rsid w:val="00D27DF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D27DF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D27DF7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D27DF7"/>
  </w:style>
  <w:style w:type="paragraph" w:styleId="HTML-adresse">
    <w:name w:val="HTML Address"/>
    <w:basedOn w:val="Normal"/>
    <w:uiPriority w:val="99"/>
    <w:semiHidden/>
    <w:rsid w:val="00D27D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27DF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DF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27DF7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D27DF7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DF7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D27DF7"/>
  </w:style>
  <w:style w:type="paragraph" w:styleId="Liste">
    <w:name w:val="List"/>
    <w:basedOn w:val="Normal"/>
    <w:uiPriority w:val="99"/>
    <w:semiHidden/>
    <w:rsid w:val="00D27DF7"/>
    <w:pPr>
      <w:ind w:left="283" w:hanging="283"/>
    </w:pPr>
  </w:style>
  <w:style w:type="paragraph" w:styleId="Liste2">
    <w:name w:val="List 2"/>
    <w:basedOn w:val="Normal"/>
    <w:uiPriority w:val="99"/>
    <w:semiHidden/>
    <w:rsid w:val="00D27DF7"/>
    <w:pPr>
      <w:ind w:left="566" w:hanging="283"/>
    </w:pPr>
  </w:style>
  <w:style w:type="paragraph" w:styleId="Liste3">
    <w:name w:val="List 3"/>
    <w:basedOn w:val="Normal"/>
    <w:uiPriority w:val="99"/>
    <w:semiHidden/>
    <w:rsid w:val="00D27DF7"/>
    <w:pPr>
      <w:ind w:left="849" w:hanging="283"/>
    </w:pPr>
  </w:style>
  <w:style w:type="paragraph" w:styleId="Liste4">
    <w:name w:val="List 4"/>
    <w:basedOn w:val="Normal"/>
    <w:uiPriority w:val="99"/>
    <w:semiHidden/>
    <w:rsid w:val="00D27DF7"/>
    <w:pPr>
      <w:ind w:left="1132" w:hanging="283"/>
    </w:pPr>
  </w:style>
  <w:style w:type="paragraph" w:styleId="Liste5">
    <w:name w:val="List 5"/>
    <w:basedOn w:val="Normal"/>
    <w:uiPriority w:val="99"/>
    <w:semiHidden/>
    <w:rsid w:val="00D27DF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2062DF"/>
    <w:pPr>
      <w:numPr>
        <w:numId w:val="35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D27DF7"/>
  </w:style>
  <w:style w:type="paragraph" w:styleId="Opstilling-punkttegn3">
    <w:name w:val="List Bullet 3"/>
    <w:basedOn w:val="Normal"/>
    <w:uiPriority w:val="99"/>
    <w:semiHidden/>
    <w:rsid w:val="00D27DF7"/>
  </w:style>
  <w:style w:type="paragraph" w:styleId="Opstilling-punkttegn4">
    <w:name w:val="List Bullet 4"/>
    <w:basedOn w:val="Normal"/>
    <w:uiPriority w:val="99"/>
    <w:semiHidden/>
    <w:rsid w:val="00D27DF7"/>
  </w:style>
  <w:style w:type="paragraph" w:styleId="Opstilling-punkttegn5">
    <w:name w:val="List Bullet 5"/>
    <w:basedOn w:val="Normal"/>
    <w:uiPriority w:val="99"/>
    <w:semiHidden/>
    <w:rsid w:val="00D27DF7"/>
  </w:style>
  <w:style w:type="paragraph" w:styleId="Opstilling-forts">
    <w:name w:val="List Continue"/>
    <w:basedOn w:val="Normal"/>
    <w:uiPriority w:val="99"/>
    <w:semiHidden/>
    <w:rsid w:val="00D27DF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27DF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27DF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27DF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27DF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062DF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D27DF7"/>
  </w:style>
  <w:style w:type="paragraph" w:styleId="Opstilling-talellerbogst3">
    <w:name w:val="List Number 3"/>
    <w:basedOn w:val="Normal"/>
    <w:uiPriority w:val="99"/>
    <w:semiHidden/>
    <w:rsid w:val="00D27DF7"/>
  </w:style>
  <w:style w:type="paragraph" w:styleId="Opstilling-talellerbogst4">
    <w:name w:val="List Number 4"/>
    <w:basedOn w:val="Normal"/>
    <w:uiPriority w:val="99"/>
    <w:semiHidden/>
    <w:rsid w:val="00D27DF7"/>
  </w:style>
  <w:style w:type="paragraph" w:styleId="Opstilling-talellerbogst5">
    <w:name w:val="List Number 5"/>
    <w:basedOn w:val="Normal"/>
    <w:uiPriority w:val="99"/>
    <w:semiHidden/>
    <w:rsid w:val="00D27DF7"/>
  </w:style>
  <w:style w:type="paragraph" w:styleId="Brevhoved">
    <w:name w:val="Message Header"/>
    <w:basedOn w:val="Normal"/>
    <w:uiPriority w:val="99"/>
    <w:semiHidden/>
    <w:rsid w:val="00D27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D27DF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27DF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27DF7"/>
  </w:style>
  <w:style w:type="paragraph" w:styleId="Almindeligtekst">
    <w:name w:val="Plain Text"/>
    <w:basedOn w:val="Normal"/>
    <w:uiPriority w:val="99"/>
    <w:semiHidden/>
    <w:rsid w:val="00D27DF7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D27DF7"/>
  </w:style>
  <w:style w:type="paragraph" w:styleId="Underskrift">
    <w:name w:val="Signature"/>
    <w:basedOn w:val="Normal"/>
    <w:uiPriority w:val="99"/>
    <w:semiHidden/>
    <w:rsid w:val="00D27DF7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D27DF7"/>
    <w:rPr>
      <w:b/>
      <w:bCs/>
    </w:rPr>
  </w:style>
  <w:style w:type="paragraph" w:styleId="Undertitel">
    <w:name w:val="Subtitle"/>
    <w:basedOn w:val="Normal"/>
    <w:uiPriority w:val="99"/>
    <w:semiHidden/>
    <w:qFormat/>
    <w:rsid w:val="00D27DF7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D27DF7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27DF7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27DF7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27DF7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27DF7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27DF7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27DF7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27DF7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27DF7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27DF7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27DF7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27DF7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27DF7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27DF7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27DF7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27DF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27D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D27DF7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27DF7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27DF7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27DF7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D27DF7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D27DF7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D27DF7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27DF7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D27DF7"/>
  </w:style>
  <w:style w:type="paragraph" w:styleId="Indholdsfortegnelse6">
    <w:name w:val="toc 6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D27DF7"/>
  </w:style>
  <w:style w:type="paragraph" w:customStyle="1" w:styleId="Tabeltekst">
    <w:name w:val="Tabel tekst"/>
    <w:basedOn w:val="Tabel"/>
    <w:uiPriority w:val="99"/>
    <w:rsid w:val="00886AA1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D27DF7"/>
    <w:rPr>
      <w:b/>
    </w:rPr>
  </w:style>
  <w:style w:type="paragraph" w:customStyle="1" w:styleId="Tabelkolonneoverskrift">
    <w:name w:val="Tabel kolonne overskrift"/>
    <w:basedOn w:val="Tabeltekst"/>
    <w:uiPriority w:val="99"/>
    <w:rsid w:val="00886AA1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rsid w:val="00D27DF7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D27DF7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D27DF7"/>
    <w:rPr>
      <w:b/>
    </w:rPr>
  </w:style>
  <w:style w:type="paragraph" w:customStyle="1" w:styleId="Template">
    <w:name w:val="Template"/>
    <w:uiPriority w:val="99"/>
    <w:semiHidden/>
    <w:rsid w:val="00D27DF7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27DF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7B4BFD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rsid w:val="00D27DF7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C877B7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27DF7"/>
  </w:style>
  <w:style w:type="paragraph" w:customStyle="1" w:styleId="Template-DokumentNavn">
    <w:name w:val="Template - Dokument Navn"/>
    <w:basedOn w:val="Template"/>
    <w:next w:val="Template-Dato"/>
    <w:uiPriority w:val="99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HelpText">
    <w:name w:val="HelpText"/>
    <w:uiPriority w:val="99"/>
    <w:semiHidden/>
    <w:rsid w:val="00D27DF7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99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DF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86AA1"/>
    <w:rPr>
      <w:color w:val="808080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86AA1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86AA1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D27DF7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BoksOverskrift">
    <w:name w:val="Boks Overskrift"/>
    <w:basedOn w:val="Normal"/>
    <w:uiPriority w:val="99"/>
    <w:rsid w:val="00886AA1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D27DF7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D27DF7"/>
    <w:pPr>
      <w:jc w:val="right"/>
    </w:pPr>
  </w:style>
  <w:style w:type="paragraph" w:customStyle="1" w:styleId="TabeltalTotal">
    <w:name w:val="Tabel tal Total"/>
    <w:basedOn w:val="Tabeltal"/>
    <w:uiPriority w:val="99"/>
    <w:rsid w:val="00D27DF7"/>
    <w:rPr>
      <w:b/>
    </w:rPr>
  </w:style>
  <w:style w:type="paragraph" w:styleId="Bibliografi">
    <w:name w:val="Bibliography"/>
    <w:basedOn w:val="Normal"/>
    <w:next w:val="Normal"/>
    <w:uiPriority w:val="99"/>
    <w:semiHidden/>
    <w:rsid w:val="00D27DF7"/>
  </w:style>
  <w:style w:type="character" w:styleId="Bogenstitel">
    <w:name w:val="Book Title"/>
    <w:basedOn w:val="Standardskrifttypeiafsnit"/>
    <w:uiPriority w:val="99"/>
    <w:semiHidden/>
    <w:qFormat/>
    <w:rsid w:val="00D27DF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DF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D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DF7"/>
    <w:rPr>
      <w:b/>
      <w:bCs/>
    </w:rPr>
  </w:style>
  <w:style w:type="table" w:styleId="Mrkliste">
    <w:name w:val="Dark List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27D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DF7"/>
    <w:rPr>
      <w:rFonts w:ascii="Segoe UI" w:hAnsi="Segoe UI" w:cs="Segoe UI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D27DF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27DF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27DF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27DF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27DF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27DF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27DF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27DF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27DF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27DF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27DF7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27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27DF7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27DF7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27DF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27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DF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27DF7"/>
    <w:pPr>
      <w:spacing w:line="240" w:lineRule="auto"/>
    </w:pPr>
    <w:rPr>
      <w:rFonts w:ascii="Verdana" w:hAnsi="Verdana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27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27DF7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27DF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27DF7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D27DF7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rsid w:val="00D27D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D27DF7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customStyle="1" w:styleId="Template-JNr0">
    <w:name w:val="Template - J Nr"/>
    <w:basedOn w:val="Template"/>
    <w:uiPriority w:val="99"/>
    <w:semiHidden/>
    <w:rsid w:val="00F7172A"/>
    <w:pPr>
      <w:tabs>
        <w:tab w:val="left" w:pos="601"/>
      </w:tabs>
      <w:spacing w:line="180" w:lineRule="atLeast"/>
    </w:pPr>
    <w:rPr>
      <w:rFonts w:ascii="Franklin Gothic Book" w:hAnsi="Franklin Gothic Book"/>
      <w:sz w:val="15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D27DF7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Dokumentoverskrift">
    <w:name w:val="Dokumentoverskrift"/>
    <w:basedOn w:val="Normal"/>
    <w:uiPriority w:val="99"/>
    <w:semiHidden/>
    <w:rsid w:val="00D27DF7"/>
    <w:rPr>
      <w:b/>
    </w:rPr>
  </w:style>
  <w:style w:type="table" w:customStyle="1" w:styleId="GridTable1Light-Accent11">
    <w:name w:val="Grid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D27DF7"/>
    <w:pPr>
      <w:jc w:val="right"/>
    </w:pPr>
  </w:style>
  <w:style w:type="table" w:customStyle="1" w:styleId="PlainTable11">
    <w:name w:val="Plain Table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7DF7"/>
    <w:rPr>
      <w:sz w:val="14"/>
    </w:rPr>
  </w:style>
  <w:style w:type="table" w:customStyle="1" w:styleId="TableGridLight1">
    <w:name w:val="Table Grid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okumenttype">
    <w:name w:val="Template - Dokumenttype"/>
    <w:basedOn w:val="Normal"/>
    <w:uiPriority w:val="99"/>
    <w:semiHidden/>
    <w:qFormat/>
    <w:rsid w:val="00D27DF7"/>
    <w:pPr>
      <w:spacing w:before="840"/>
    </w:pPr>
    <w:rPr>
      <w:b/>
      <w:caps/>
      <w:sz w:val="24"/>
    </w:rPr>
  </w:style>
  <w:style w:type="paragraph" w:customStyle="1" w:styleId="Template-narrow">
    <w:name w:val="Template - narrow"/>
    <w:basedOn w:val="Normal"/>
    <w:uiPriority w:val="99"/>
    <w:semiHidden/>
    <w:qFormat/>
    <w:rsid w:val="00D27DF7"/>
    <w:pPr>
      <w:spacing w:line="60" w:lineRule="exact"/>
    </w:pPr>
  </w:style>
  <w:style w:type="paragraph" w:customStyle="1" w:styleId="Template-Tjekboks">
    <w:name w:val="Template - Tjekboks"/>
    <w:basedOn w:val="Normal"/>
    <w:uiPriority w:val="99"/>
    <w:semiHidden/>
    <w:qFormat/>
    <w:rsid w:val="00D27DF7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D27DF7"/>
    <w:rPr>
      <w:rFonts w:ascii="Tahoma" w:hAnsi="Tahoma"/>
      <w:b/>
      <w:sz w:val="16"/>
    </w:rPr>
  </w:style>
  <w:style w:type="table" w:styleId="Almindeligtabel1">
    <w:name w:val="Plain Table 1"/>
    <w:basedOn w:val="Tabel-Normal"/>
    <w:uiPriority w:val="41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53F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53F4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53F4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53F4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53F4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53F4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53F4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53F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53F4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53F4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53F4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53F4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53F4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53F4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53F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53F4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53F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53F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53F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53F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53F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53F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53F4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53F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53F4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53F4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53F4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53F4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53F4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53F4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53F4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53F4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53F4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53F4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53F4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53F4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53F4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653F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403D1850D482CA333694B9102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AD96-3D36-4A56-BBF3-F44477AB4738}"/>
      </w:docPartPr>
      <w:docPartBody>
        <w:p w:rsidR="00A21AA1" w:rsidRDefault="00AA2853" w:rsidP="0032427B">
          <w:pPr>
            <w:pStyle w:val="DE8403D1850D482CA333694B910209C9"/>
          </w:pPr>
          <w:r w:rsidRPr="001B4C96">
            <w:t xml:space="preserve">$dossier_documentnumber$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050AFC"/>
    <w:rsid w:val="002601D4"/>
    <w:rsid w:val="002B2B32"/>
    <w:rsid w:val="002C695C"/>
    <w:rsid w:val="00313E6D"/>
    <w:rsid w:val="00313F38"/>
    <w:rsid w:val="0032427B"/>
    <w:rsid w:val="003723C9"/>
    <w:rsid w:val="00391D4A"/>
    <w:rsid w:val="003B0A33"/>
    <w:rsid w:val="003B298F"/>
    <w:rsid w:val="003E1E92"/>
    <w:rsid w:val="00453E8E"/>
    <w:rsid w:val="005127E4"/>
    <w:rsid w:val="0055725D"/>
    <w:rsid w:val="005917D0"/>
    <w:rsid w:val="005F6578"/>
    <w:rsid w:val="00622EF1"/>
    <w:rsid w:val="0065463D"/>
    <w:rsid w:val="00692C92"/>
    <w:rsid w:val="006E2C3D"/>
    <w:rsid w:val="007522B7"/>
    <w:rsid w:val="0078030D"/>
    <w:rsid w:val="00780945"/>
    <w:rsid w:val="0080668C"/>
    <w:rsid w:val="008C2B17"/>
    <w:rsid w:val="00943B35"/>
    <w:rsid w:val="009517F1"/>
    <w:rsid w:val="00982258"/>
    <w:rsid w:val="009C1A7D"/>
    <w:rsid w:val="00A21AA1"/>
    <w:rsid w:val="00AA2853"/>
    <w:rsid w:val="00B57A15"/>
    <w:rsid w:val="00B7139E"/>
    <w:rsid w:val="00C86DF4"/>
    <w:rsid w:val="00D2022C"/>
    <w:rsid w:val="00DA7FC4"/>
    <w:rsid w:val="00E473F6"/>
    <w:rsid w:val="00F5567C"/>
    <w:rsid w:val="00F56698"/>
    <w:rsid w:val="00F77477"/>
    <w:rsid w:val="00FA3D6C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2853"/>
    <w:rPr>
      <w:color w:val="808080"/>
    </w:rPr>
  </w:style>
  <w:style w:type="paragraph" w:customStyle="1" w:styleId="DE8403D1850D482CA333694B910209C9">
    <w:name w:val="DE8403D1850D482CA333694B910209C9"/>
    <w:rsid w:val="003242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3894133319"/>
  <gbs:Title gbs:loadFromGrowBusiness="OnProduce" gbs:saveInGrowBusiness="False" gbs:connected="true" gbs:recno="" gbs:entity="" gbs:datatype="string" gbs:key="1105067808">Skriv en sigende overskrift, der er dækkende for sagen</gbs:Title>
  <gbs:DocumentNumber gbs:loadFromGrowBusiness="OnProduce" gbs:saveInGrowBusiness="False" gbs:connected="true" gbs:recno="" gbs:entity="" gbs:datatype="string" gbs:key="3079075240"/>
</gbs:GrowBusinessDocument>
</file>

<file path=customXml/itemProps1.xml><?xml version="1.0" encoding="utf-8"?>
<ds:datastoreItem xmlns:ds="http://schemas.openxmlformats.org/officeDocument/2006/customXml" ds:itemID="{86C62501-49AA-4A2C-A26A-E04E9B4043F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199</Words>
  <Characters>1274</Characters>
  <Application>Microsoft Office Word</Application>
  <DocSecurity>0</DocSecurity>
  <Lines>36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Kulturministeriet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9, Godkendelse af kvartalsregnskab</dc:title>
  <dc:creator>KUM</dc:creator>
  <cp:lastModifiedBy>Heidi Staby Kure</cp:lastModifiedBy>
  <cp:revision>18</cp:revision>
  <dcterms:created xsi:type="dcterms:W3CDTF">2021-06-07T07:05:00Z</dcterms:created>
  <dcterms:modified xsi:type="dcterms:W3CDTF">2022-10-03T11:16:00Z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44732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Skriv navnet på den nye profil</vt:lpwstr>
  </property>
  <property fmtid="{D5CDD505-2E9C-101B-9397-08002B2CF9AE}" pid="10" name="SD_CtlText_Generel_Heading">
    <vt:lpwstr>Godkendelse af kvartalsregnskab</vt:lpwstr>
  </property>
  <property fmtid="{D5CDD505-2E9C-101B-9397-08002B2CF9AE}" pid="11" name="SD_UserprofileName">
    <vt:lpwstr>Skriv navnet på den nye profil</vt:lpwstr>
  </property>
  <property fmtid="{D5CDD505-2E9C-101B-9397-08002B2CF9AE}" pid="12" name="SD_Office_OFF_ID">
    <vt:lpwstr>3</vt:lpwstr>
  </property>
  <property fmtid="{D5CDD505-2E9C-101B-9397-08002B2CF9AE}" pid="13" name="CurrentOfficeID">
    <vt:lpwstr>3</vt:lpwstr>
  </property>
  <property fmtid="{D5CDD505-2E9C-101B-9397-08002B2CF9AE}" pid="14" name="SD_Office_OFF_Display">
    <vt:lpwstr>Kulturministeriet</vt:lpwstr>
  </property>
  <property fmtid="{D5CDD505-2E9C-101B-9397-08002B2CF9AE}" pid="15" name="SD_Office_OFF_Designmaster">
    <vt:lpwstr>KUM</vt:lpwstr>
  </property>
  <property fmtid="{D5CDD505-2E9C-101B-9397-08002B2CF9AE}" pid="16" name="SD_Office_OFF_Name">
    <vt:lpwstr/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>Kulturministeriet</vt:lpwstr>
  </property>
  <property fmtid="{D5CDD505-2E9C-101B-9397-08002B2CF9AE}" pid="21" name="SD_Office_OFF_Ministeriet_EN">
    <vt:lpwstr>Ministry of Culture</vt:lpwstr>
  </property>
  <property fmtid="{D5CDD505-2E9C-101B-9397-08002B2CF9AE}" pid="22" name="SD_Office_OFF_Address">
    <vt:lpwstr>Nybrogade 2¤1203 København K</vt:lpwstr>
  </property>
  <property fmtid="{D5CDD505-2E9C-101B-9397-08002B2CF9AE}" pid="23" name="SD_Office_OFF_Address_EN">
    <vt:lpwstr>2 Nybrogade¤DK-1203 Copenhagen K</vt:lpwstr>
  </property>
  <property fmtid="{D5CDD505-2E9C-101B-9397-08002B2CF9AE}" pid="24" name="SD_Office_OFF_Footeradress">
    <vt:lpwstr/>
  </property>
  <property fmtid="{D5CDD505-2E9C-101B-9397-08002B2CF9AE}" pid="25" name="SD_Office_OFF_Footeradress_EN">
    <vt:lpwstr/>
  </property>
  <property fmtid="{D5CDD505-2E9C-101B-9397-08002B2CF9AE}" pid="26" name="SD_Office_OFF_Tel">
    <vt:lpwstr>33 92 33 70</vt:lpwstr>
  </property>
  <property fmtid="{D5CDD505-2E9C-101B-9397-08002B2CF9AE}" pid="27" name="SD_Office_OFF_Tel_EN">
    <vt:lpwstr>+45 33 92 33 70</vt:lpwstr>
  </property>
  <property fmtid="{D5CDD505-2E9C-101B-9397-08002B2CF9AE}" pid="28" name="SD_Office_OFF_Fax">
    <vt:lpwstr>33 91 33 88</vt:lpwstr>
  </property>
  <property fmtid="{D5CDD505-2E9C-101B-9397-08002B2CF9AE}" pid="29" name="SD_Office_OFF_Fax_EN">
    <vt:lpwstr>+45 33 91 33 88</vt:lpwstr>
  </property>
  <property fmtid="{D5CDD505-2E9C-101B-9397-08002B2CF9AE}" pid="30" name="SD_Office_OFF_Email">
    <vt:lpwstr>E-mail#:#kum@kum.dk</vt:lpwstr>
  </property>
  <property fmtid="{D5CDD505-2E9C-101B-9397-08002B2CF9AE}" pid="31" name="SD_Office_OFF_Web">
    <vt:lpwstr>Web#:#www.kum.dk</vt:lpwstr>
  </property>
  <property fmtid="{D5CDD505-2E9C-101B-9397-08002B2CF9AE}" pid="32" name="SD_Office_OFF_ShowTitleInDocument">
    <vt:lpwstr>TRUE</vt:lpwstr>
  </property>
  <property fmtid="{D5CDD505-2E9C-101B-9397-08002B2CF9AE}" pid="33" name="SD_Office_OFF_Salutation">
    <vt:lpwstr>Med venlig hilsen</vt:lpwstr>
  </property>
  <property fmtid="{D5CDD505-2E9C-101B-9397-08002B2CF9AE}" pid="34" name="SD_Office_OFF_Salutation_EN">
    <vt:lpwstr>Best regards</vt:lpwstr>
  </property>
  <property fmtid="{D5CDD505-2E9C-101B-9397-08002B2CF9AE}" pid="35" name="SD_Office_OFF_SalutationName">
    <vt:lpwstr/>
  </property>
  <property fmtid="{D5CDD505-2E9C-101B-9397-08002B2CF9AE}" pid="36" name="SD_Office_OFF_ImageDefinition">
    <vt:lpwstr>Logo_KUM</vt:lpwstr>
  </property>
  <property fmtid="{D5CDD505-2E9C-101B-9397-08002B2CF9AE}" pid="37" name="USR_Name">
    <vt:lpwstr>Jane Nørgaard Øhle</vt:lpwstr>
  </property>
  <property fmtid="{D5CDD505-2E9C-101B-9397-08002B2CF9AE}" pid="38" name="SD_USR_Title">
    <vt:lpwstr>AC-Medarbejder</vt:lpwstr>
  </property>
  <property fmtid="{D5CDD505-2E9C-101B-9397-08002B2CF9AE}" pid="39" name="SD_USR_Enhedsnavn">
    <vt:lpwstr>Koncern Økonomi </vt:lpwstr>
  </property>
  <property fmtid="{D5CDD505-2E9C-101B-9397-08002B2CF9AE}" pid="40" name="SD_USR_Phone">
    <vt:lpwstr>+45 41 39 38 45</vt:lpwstr>
  </property>
  <property fmtid="{D5CDD505-2E9C-101B-9397-08002B2CF9AE}" pid="41" name="SD_USR_Email">
    <vt:lpwstr>jng@kum.dk</vt:lpwstr>
  </property>
  <property fmtid="{D5CDD505-2E9C-101B-9397-08002B2CF9AE}" pid="42" name="DocumentInfoFinished">
    <vt:lpwstr>True</vt:lpwstr>
  </property>
  <property fmtid="{D5CDD505-2E9C-101B-9397-08002B2CF9AE}" pid="43" name="Title">
    <vt:lpwstr>Godkendelse af kvartalsregnskab</vt:lpwstr>
  </property>
  <property fmtid="{D5CDD505-2E9C-101B-9397-08002B2CF9AE}" pid="44" name="ContentRemapped">
    <vt:lpwstr>true</vt:lpwstr>
  </property>
</Properties>
</file>